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7C" w:rsidRPr="0055750E" w:rsidRDefault="00CD3F7C" w:rsidP="00CD3F7C">
      <w:pPr>
        <w:pStyle w:val="a8"/>
        <w:spacing w:before="0" w:beforeAutospacing="0" w:after="0" w:afterAutospacing="0"/>
        <w:contextualSpacing/>
        <w:jc w:val="center"/>
        <w:rPr>
          <w:bCs/>
          <w:sz w:val="26"/>
          <w:szCs w:val="26"/>
        </w:rPr>
      </w:pPr>
      <w:r w:rsidRPr="0055750E">
        <w:rPr>
          <w:bCs/>
          <w:sz w:val="26"/>
          <w:szCs w:val="26"/>
        </w:rPr>
        <w:t>Муниципальное бюджетное общеобразовательное учреждение</w:t>
      </w:r>
    </w:p>
    <w:p w:rsidR="00CD3F7C" w:rsidRPr="0055750E" w:rsidRDefault="00CD3F7C" w:rsidP="00CD3F7C">
      <w:pPr>
        <w:pStyle w:val="a8"/>
        <w:spacing w:before="0" w:beforeAutospacing="0" w:after="0" w:afterAutospacing="0"/>
        <w:contextualSpacing/>
        <w:jc w:val="center"/>
        <w:rPr>
          <w:bCs/>
          <w:sz w:val="26"/>
          <w:szCs w:val="26"/>
        </w:rPr>
      </w:pPr>
      <w:r w:rsidRPr="0055750E">
        <w:rPr>
          <w:bCs/>
          <w:sz w:val="26"/>
          <w:szCs w:val="26"/>
        </w:rPr>
        <w:t>«Средн</w:t>
      </w:r>
      <w:r>
        <w:rPr>
          <w:bCs/>
          <w:sz w:val="26"/>
          <w:szCs w:val="26"/>
        </w:rPr>
        <w:t>яя общеобразовательная школа № 1</w:t>
      </w:r>
      <w:r w:rsidRPr="0055750E">
        <w:rPr>
          <w:bCs/>
          <w:sz w:val="26"/>
          <w:szCs w:val="26"/>
        </w:rPr>
        <w:t>»</w:t>
      </w:r>
    </w:p>
    <w:p w:rsidR="00CD3F7C" w:rsidRPr="0055750E" w:rsidRDefault="00CD3F7C" w:rsidP="00CD3F7C">
      <w:pPr>
        <w:pStyle w:val="a8"/>
        <w:spacing w:before="0" w:beforeAutospacing="0" w:after="0" w:afterAutospacing="0"/>
        <w:contextualSpacing/>
        <w:jc w:val="center"/>
        <w:rPr>
          <w:bCs/>
          <w:sz w:val="26"/>
          <w:szCs w:val="26"/>
        </w:rPr>
      </w:pPr>
      <w:proofErr w:type="spellStart"/>
      <w:r w:rsidRPr="0055750E">
        <w:rPr>
          <w:bCs/>
          <w:sz w:val="26"/>
          <w:szCs w:val="26"/>
        </w:rPr>
        <w:t>г</w:t>
      </w:r>
      <w:proofErr w:type="gramStart"/>
      <w:r w:rsidRPr="0055750E">
        <w:rPr>
          <w:bCs/>
          <w:sz w:val="26"/>
          <w:szCs w:val="26"/>
        </w:rPr>
        <w:t>.Ч</w:t>
      </w:r>
      <w:proofErr w:type="gramEnd"/>
      <w:r w:rsidRPr="0055750E">
        <w:rPr>
          <w:bCs/>
          <w:sz w:val="26"/>
          <w:szCs w:val="26"/>
        </w:rPr>
        <w:t>ерногорск</w:t>
      </w:r>
      <w:proofErr w:type="spellEnd"/>
    </w:p>
    <w:p w:rsidR="002C768C" w:rsidRPr="0055750E" w:rsidRDefault="002C768C" w:rsidP="002C768C">
      <w:pPr>
        <w:pStyle w:val="a8"/>
        <w:spacing w:before="0" w:beforeAutospacing="0" w:after="0" w:afterAutospacing="0"/>
        <w:contextualSpacing/>
        <w:jc w:val="center"/>
        <w:rPr>
          <w:bCs/>
          <w:sz w:val="26"/>
          <w:szCs w:val="26"/>
        </w:rPr>
      </w:pPr>
    </w:p>
    <w:tbl>
      <w:tblPr>
        <w:tblW w:w="0" w:type="auto"/>
        <w:tblInd w:w="284" w:type="dxa"/>
        <w:tblLook w:val="04A0"/>
      </w:tblPr>
      <w:tblGrid>
        <w:gridCol w:w="9066"/>
        <w:gridCol w:w="221"/>
      </w:tblGrid>
      <w:tr w:rsidR="002C768C" w:rsidRPr="009B2AB2" w:rsidTr="00105984">
        <w:tc>
          <w:tcPr>
            <w:tcW w:w="5636" w:type="dxa"/>
          </w:tcPr>
          <w:tbl>
            <w:tblPr>
              <w:tblW w:w="9571" w:type="dxa"/>
              <w:tblLook w:val="04A0"/>
            </w:tblPr>
            <w:tblGrid>
              <w:gridCol w:w="4785"/>
              <w:gridCol w:w="4786"/>
            </w:tblGrid>
            <w:tr w:rsidR="002C768C" w:rsidRPr="009B2AB2" w:rsidTr="00105984">
              <w:tc>
                <w:tcPr>
                  <w:tcW w:w="4785" w:type="dxa"/>
                  <w:hideMark/>
                </w:tcPr>
                <w:p w:rsidR="002C768C" w:rsidRPr="00754894" w:rsidRDefault="002C768C" w:rsidP="00105984">
                  <w:pPr>
                    <w:pStyle w:val="a6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hideMark/>
                </w:tcPr>
                <w:p w:rsidR="002C768C" w:rsidRPr="00754894" w:rsidRDefault="002C768C" w:rsidP="00105984">
                  <w:pPr>
                    <w:tabs>
                      <w:tab w:val="left" w:pos="1198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2C768C" w:rsidRPr="00ED39E3" w:rsidTr="00105984">
              <w:tc>
                <w:tcPr>
                  <w:tcW w:w="4785" w:type="dxa"/>
                  <w:hideMark/>
                </w:tcPr>
                <w:p w:rsidR="002C768C" w:rsidRPr="00ED39E3" w:rsidRDefault="002C768C" w:rsidP="00105984">
                  <w:pPr>
                    <w:pStyle w:val="a6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hideMark/>
                </w:tcPr>
                <w:p w:rsidR="002C768C" w:rsidRPr="00ED39E3" w:rsidRDefault="002C768C" w:rsidP="00105984">
                  <w:pPr>
                    <w:tabs>
                      <w:tab w:val="left" w:pos="1198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2C768C" w:rsidRPr="009B2AB2" w:rsidTr="00105984">
              <w:tc>
                <w:tcPr>
                  <w:tcW w:w="4785" w:type="dxa"/>
                  <w:hideMark/>
                </w:tcPr>
                <w:p w:rsidR="002C768C" w:rsidRPr="0091156A" w:rsidRDefault="002C768C" w:rsidP="00105984">
                  <w:pPr>
                    <w:pStyle w:val="a6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hideMark/>
                </w:tcPr>
                <w:p w:rsidR="002C768C" w:rsidRPr="0091156A" w:rsidRDefault="002C768C" w:rsidP="00105984">
                  <w:pPr>
                    <w:tabs>
                      <w:tab w:val="left" w:pos="1198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C768C" w:rsidRDefault="002C768C" w:rsidP="00105984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C768C" w:rsidRPr="00E914D7" w:rsidRDefault="002C768C" w:rsidP="001059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C768C" w:rsidRPr="00E914D7" w:rsidRDefault="002C768C" w:rsidP="00105984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tbl>
            <w:tblPr>
              <w:tblStyle w:val="ab"/>
              <w:tblW w:w="0" w:type="auto"/>
              <w:tblInd w:w="360" w:type="dxa"/>
              <w:tblLook w:val="04A0"/>
            </w:tblPr>
            <w:tblGrid>
              <w:gridCol w:w="2852"/>
              <w:gridCol w:w="2819"/>
              <w:gridCol w:w="2809"/>
            </w:tblGrid>
            <w:tr w:rsidR="002C768C" w:rsidTr="00105984">
              <w:tc>
                <w:tcPr>
                  <w:tcW w:w="3190" w:type="dxa"/>
                </w:tcPr>
                <w:p w:rsidR="002C768C" w:rsidRDefault="002C768C" w:rsidP="00105984">
                  <w:r>
                    <w:t>Согласовано</w:t>
                  </w:r>
                </w:p>
                <w:p w:rsidR="002C768C" w:rsidRDefault="002C768C" w:rsidP="00105984">
                  <w:r>
                    <w:t>Зам</w:t>
                  </w:r>
                  <w:proofErr w:type="gramStart"/>
                  <w:r>
                    <w:t>.д</w:t>
                  </w:r>
                  <w:proofErr w:type="gramEnd"/>
                  <w:r>
                    <w:t>иректора по УВР</w:t>
                  </w:r>
                </w:p>
                <w:p w:rsidR="002C768C" w:rsidRDefault="002C768C" w:rsidP="00105984">
                  <w:r>
                    <w:t>___________________</w:t>
                  </w:r>
                </w:p>
                <w:p w:rsidR="002C768C" w:rsidRDefault="002C768C" w:rsidP="00105984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     С.В. </w:t>
                  </w:r>
                  <w:proofErr w:type="spellStart"/>
                  <w:r>
                    <w:rPr>
                      <w:u w:val="single"/>
                    </w:rPr>
                    <w:t>Чунакова</w:t>
                  </w:r>
                  <w:proofErr w:type="spellEnd"/>
                  <w:r>
                    <w:rPr>
                      <w:u w:val="single"/>
                    </w:rPr>
                    <w:t xml:space="preserve">  ___</w:t>
                  </w:r>
                </w:p>
                <w:p w:rsidR="002C768C" w:rsidRPr="00F5570B" w:rsidRDefault="002C768C" w:rsidP="00105984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«26»____08____2016г.</w:t>
                  </w:r>
                </w:p>
                <w:p w:rsidR="002C768C" w:rsidRDefault="002C768C" w:rsidP="00105984"/>
              </w:tc>
              <w:tc>
                <w:tcPr>
                  <w:tcW w:w="3190" w:type="dxa"/>
                </w:tcPr>
                <w:p w:rsidR="002C768C" w:rsidRDefault="002C768C" w:rsidP="00105984">
                  <w:r>
                    <w:t>Рассмотрено</w:t>
                  </w:r>
                </w:p>
                <w:p w:rsidR="002C768C" w:rsidRDefault="002C768C" w:rsidP="00105984">
                  <w:r>
                    <w:t>на заседании ШМО</w:t>
                  </w:r>
                </w:p>
                <w:p w:rsidR="002C768C" w:rsidRDefault="002C768C" w:rsidP="00105984">
                  <w:r>
                    <w:t>Протокол №1</w:t>
                  </w:r>
                </w:p>
                <w:p w:rsidR="002C768C" w:rsidRDefault="002C768C" w:rsidP="00105984">
                  <w:r>
                    <w:t>__________________</w:t>
                  </w:r>
                </w:p>
                <w:p w:rsidR="002C768C" w:rsidRDefault="002C768C" w:rsidP="00105984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___Т.А. </w:t>
                  </w:r>
                  <w:proofErr w:type="spellStart"/>
                  <w:r>
                    <w:rPr>
                      <w:u w:val="single"/>
                    </w:rPr>
                    <w:t>Байбакова</w:t>
                  </w:r>
                  <w:proofErr w:type="spellEnd"/>
                  <w:r>
                    <w:rPr>
                      <w:u w:val="single"/>
                    </w:rPr>
                    <w:t>__</w:t>
                  </w:r>
                </w:p>
                <w:p w:rsidR="002C768C" w:rsidRPr="00F5570B" w:rsidRDefault="002C768C" w:rsidP="00105984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«25»____08___2016г.</w:t>
                  </w:r>
                </w:p>
              </w:tc>
              <w:tc>
                <w:tcPr>
                  <w:tcW w:w="3190" w:type="dxa"/>
                </w:tcPr>
                <w:p w:rsidR="002C768C" w:rsidRDefault="002C768C" w:rsidP="00105984">
                  <w:r>
                    <w:t>Утверждено</w:t>
                  </w:r>
                </w:p>
                <w:p w:rsidR="002C768C" w:rsidRDefault="002C768C" w:rsidP="00105984">
                  <w:r>
                    <w:t xml:space="preserve">директором </w:t>
                  </w:r>
                </w:p>
                <w:p w:rsidR="002C768C" w:rsidRDefault="002C768C" w:rsidP="00105984">
                  <w:r>
                    <w:t>МБОУ СОШ №1</w:t>
                  </w:r>
                </w:p>
                <w:p w:rsidR="002C768C" w:rsidRDefault="002C768C" w:rsidP="00105984">
                  <w:r>
                    <w:t>__________________</w:t>
                  </w:r>
                </w:p>
                <w:p w:rsidR="002C768C" w:rsidRDefault="002C768C" w:rsidP="00105984">
                  <w:proofErr w:type="spellStart"/>
                  <w:r>
                    <w:t>___</w:t>
                  </w:r>
                  <w:r w:rsidRPr="00F5570B">
                    <w:rPr>
                      <w:u w:val="single"/>
                    </w:rPr>
                    <w:t>О.В.Кантеевой</w:t>
                  </w:r>
                  <w:proofErr w:type="spellEnd"/>
                  <w:r>
                    <w:t>__</w:t>
                  </w:r>
                </w:p>
                <w:p w:rsidR="002C768C" w:rsidRDefault="002C768C" w:rsidP="00105984">
                  <w:r>
                    <w:t>«26»___08___2016г.</w:t>
                  </w:r>
                </w:p>
              </w:tc>
            </w:tr>
          </w:tbl>
          <w:p w:rsidR="002C768C" w:rsidRPr="00E914D7" w:rsidRDefault="002C768C" w:rsidP="00105984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E914D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</w:p>
          <w:p w:rsidR="002C768C" w:rsidRPr="00E914D7" w:rsidRDefault="002C768C" w:rsidP="00105984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E914D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</w:p>
          <w:p w:rsidR="002C768C" w:rsidRDefault="002C768C" w:rsidP="00105984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2C768C" w:rsidRPr="00E914D7" w:rsidRDefault="002C768C" w:rsidP="00105984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2C768C" w:rsidRPr="009B2AB2" w:rsidRDefault="002C768C" w:rsidP="00105984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2C768C" w:rsidRPr="009B2AB2" w:rsidRDefault="002C768C" w:rsidP="00105984">
            <w:pPr>
              <w:tabs>
                <w:tab w:val="left" w:pos="1198"/>
              </w:tabs>
              <w:spacing w:after="0" w:line="240" w:lineRule="auto"/>
              <w:rPr>
                <w:rFonts w:eastAsia="Calibri"/>
              </w:rPr>
            </w:pPr>
          </w:p>
        </w:tc>
      </w:tr>
    </w:tbl>
    <w:p w:rsidR="00CD3F7C" w:rsidRDefault="00CD3F7C" w:rsidP="00CD3F7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D3F7C" w:rsidRDefault="00CD3F7C" w:rsidP="00CD3F7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76562">
        <w:rPr>
          <w:rFonts w:ascii="Times New Roman" w:hAnsi="Times New Roman"/>
          <w:b/>
          <w:bCs/>
          <w:sz w:val="24"/>
          <w:szCs w:val="24"/>
        </w:rPr>
        <w:t xml:space="preserve">Рабочая программа </w:t>
      </w:r>
    </w:p>
    <w:p w:rsidR="00CD3F7C" w:rsidRDefault="00CD3F7C" w:rsidP="00CD3F7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76562">
        <w:rPr>
          <w:rFonts w:ascii="Times New Roman" w:hAnsi="Times New Roman"/>
          <w:b/>
          <w:bCs/>
          <w:sz w:val="24"/>
          <w:szCs w:val="24"/>
        </w:rPr>
        <w:t xml:space="preserve">по физической культуре в </w:t>
      </w:r>
      <w:r>
        <w:rPr>
          <w:rFonts w:ascii="Times New Roman" w:hAnsi="Times New Roman"/>
          <w:b/>
          <w:bCs/>
          <w:sz w:val="24"/>
          <w:szCs w:val="24"/>
        </w:rPr>
        <w:t>7б классе</w:t>
      </w:r>
    </w:p>
    <w:p w:rsidR="00CD3F7C" w:rsidRPr="00A76562" w:rsidRDefault="00CD3F7C" w:rsidP="00CD3F7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76562">
        <w:rPr>
          <w:rFonts w:ascii="Times New Roman" w:hAnsi="Times New Roman"/>
          <w:b/>
          <w:bCs/>
          <w:sz w:val="24"/>
          <w:szCs w:val="24"/>
        </w:rPr>
        <w:t>адаптированная</w:t>
      </w:r>
      <w:proofErr w:type="gramEnd"/>
      <w:r w:rsidRPr="00A76562">
        <w:rPr>
          <w:rFonts w:ascii="Times New Roman" w:hAnsi="Times New Roman"/>
          <w:b/>
          <w:bCs/>
          <w:sz w:val="24"/>
          <w:szCs w:val="24"/>
        </w:rPr>
        <w:t xml:space="preserve"> для учащихся с ограниченными возможностями здоровья</w:t>
      </w:r>
    </w:p>
    <w:p w:rsidR="00CD3F7C" w:rsidRPr="00A76562" w:rsidRDefault="00CD3F7C" w:rsidP="00CD3F7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3F7C" w:rsidRPr="0055750E" w:rsidRDefault="00CD3F7C" w:rsidP="00CD3F7C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срок реализации: 01.09.2016-31.05.2017</w:t>
      </w:r>
      <w:r w:rsidRPr="0055750E">
        <w:rPr>
          <w:rFonts w:ascii="Times New Roman" w:hAnsi="Times New Roman"/>
          <w:bCs/>
          <w:sz w:val="26"/>
          <w:szCs w:val="26"/>
        </w:rPr>
        <w:t>г.</w:t>
      </w:r>
    </w:p>
    <w:p w:rsidR="00CD3F7C" w:rsidRPr="0055750E" w:rsidRDefault="00CD3F7C" w:rsidP="00CD3F7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D3F7C" w:rsidRDefault="00CD3F7C" w:rsidP="00CD3F7C">
      <w:pPr>
        <w:contextualSpacing/>
        <w:jc w:val="right"/>
        <w:rPr>
          <w:rFonts w:ascii="Times New Roman" w:hAnsi="Times New Roman"/>
          <w:sz w:val="26"/>
          <w:szCs w:val="26"/>
        </w:rPr>
      </w:pPr>
    </w:p>
    <w:p w:rsidR="00CD3F7C" w:rsidRPr="0055750E" w:rsidRDefault="00CD3F7C" w:rsidP="00CD3F7C">
      <w:pPr>
        <w:contextualSpacing/>
        <w:jc w:val="right"/>
        <w:rPr>
          <w:rFonts w:ascii="Times New Roman" w:hAnsi="Times New Roman"/>
          <w:sz w:val="26"/>
          <w:szCs w:val="26"/>
        </w:rPr>
      </w:pPr>
    </w:p>
    <w:p w:rsidR="00CD3F7C" w:rsidRPr="00A834CE" w:rsidRDefault="00CD3F7C" w:rsidP="00CD3F7C">
      <w:pPr>
        <w:spacing w:line="240" w:lineRule="auto"/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834CE">
        <w:rPr>
          <w:rFonts w:ascii="Times New Roman" w:hAnsi="Times New Roman"/>
          <w:sz w:val="24"/>
          <w:szCs w:val="24"/>
        </w:rPr>
        <w:t>Составлена</w:t>
      </w:r>
      <w:proofErr w:type="gramEnd"/>
      <w:r w:rsidRPr="00A834CE">
        <w:rPr>
          <w:rFonts w:ascii="Times New Roman" w:hAnsi="Times New Roman"/>
          <w:sz w:val="24"/>
          <w:szCs w:val="24"/>
        </w:rPr>
        <w:t xml:space="preserve"> на основе примерной программы </w:t>
      </w:r>
      <w:r>
        <w:rPr>
          <w:rFonts w:ascii="Times New Roman" w:hAnsi="Times New Roman"/>
          <w:sz w:val="24"/>
          <w:szCs w:val="24"/>
        </w:rPr>
        <w:t xml:space="preserve">по физической культуре </w:t>
      </w:r>
      <w:r w:rsidRPr="00A834CE">
        <w:rPr>
          <w:rFonts w:ascii="Times New Roman" w:hAnsi="Times New Roman"/>
          <w:sz w:val="24"/>
          <w:szCs w:val="24"/>
        </w:rPr>
        <w:t>для общеобразовательных учреждений</w:t>
      </w:r>
    </w:p>
    <w:p w:rsidR="00CD3F7C" w:rsidRPr="00D255AE" w:rsidRDefault="00CD3F7C" w:rsidP="00CD3F7C">
      <w:pPr>
        <w:spacing w:line="240" w:lineRule="auto"/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  <w:r w:rsidRPr="00A834CE">
        <w:rPr>
          <w:rFonts w:ascii="Times New Roman" w:hAnsi="Times New Roman"/>
          <w:sz w:val="24"/>
          <w:szCs w:val="24"/>
        </w:rPr>
        <w:t xml:space="preserve">автор программы: </w:t>
      </w:r>
      <w:r>
        <w:rPr>
          <w:rFonts w:ascii="Times New Roman" w:hAnsi="Times New Roman"/>
          <w:sz w:val="24"/>
          <w:szCs w:val="24"/>
        </w:rPr>
        <w:t>В.И. Лях,</w:t>
      </w:r>
      <w:r w:rsidRPr="000971F4">
        <w:rPr>
          <w:rFonts w:ascii="Times New Roman" w:hAnsi="Times New Roman" w:cs="Times New Roman"/>
          <w:iCs/>
        </w:rPr>
        <w:t xml:space="preserve"> </w:t>
      </w:r>
      <w:r w:rsidRPr="00E914D7">
        <w:rPr>
          <w:rFonts w:ascii="Times New Roman" w:hAnsi="Times New Roman" w:cs="Times New Roman"/>
          <w:iCs/>
        </w:rPr>
        <w:t>Зданевич А.А</w:t>
      </w:r>
      <w:r>
        <w:rPr>
          <w:rFonts w:ascii="Times New Roman" w:hAnsi="Times New Roman" w:cs="Times New Roman"/>
          <w:iCs/>
        </w:rPr>
        <w:t>.</w:t>
      </w:r>
    </w:p>
    <w:p w:rsidR="00CD3F7C" w:rsidRPr="00D255AE" w:rsidRDefault="00CD3F7C" w:rsidP="00CD3F7C">
      <w:pPr>
        <w:spacing w:line="240" w:lineRule="auto"/>
        <w:ind w:left="284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D3F7C" w:rsidRPr="00A834CE" w:rsidRDefault="00CD3F7C" w:rsidP="00CD3F7C">
      <w:pPr>
        <w:spacing w:line="240" w:lineRule="auto"/>
        <w:ind w:left="284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D3F7C" w:rsidRDefault="00CD3F7C" w:rsidP="00CD3F7C">
      <w:pPr>
        <w:spacing w:line="240" w:lineRule="auto"/>
        <w:ind w:left="284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D3F7C" w:rsidRDefault="00CD3F7C" w:rsidP="00CD3F7C">
      <w:pPr>
        <w:spacing w:line="240" w:lineRule="auto"/>
        <w:ind w:left="284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D3F7C" w:rsidRDefault="00CD3F7C" w:rsidP="00CD3F7C">
      <w:pPr>
        <w:spacing w:line="240" w:lineRule="auto"/>
        <w:ind w:left="284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D3F7C" w:rsidRPr="00D255AE" w:rsidRDefault="00CD3F7C" w:rsidP="00CD3F7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D3F7C" w:rsidRPr="00D255AE" w:rsidRDefault="00CD3F7C" w:rsidP="00CD3F7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Составитель рабочей программы</w:t>
      </w:r>
    </w:p>
    <w:p w:rsidR="00CD3F7C" w:rsidRPr="00D255AE" w:rsidRDefault="00CD3F7C" w:rsidP="00CD3F7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Петросов Павел Георгиевич</w:t>
      </w:r>
    </w:p>
    <w:p w:rsidR="00CD3F7C" w:rsidRPr="0055750E" w:rsidRDefault="00CD3F7C" w:rsidP="00CD3F7C">
      <w:pPr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D3F7C" w:rsidRPr="0055750E" w:rsidRDefault="00CD3F7C" w:rsidP="00CD3F7C">
      <w:pPr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D3F7C" w:rsidRDefault="00CD3F7C" w:rsidP="00CD3F7C">
      <w:pPr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CD3F7C" w:rsidRDefault="00CD3F7C" w:rsidP="00CD3F7C">
      <w:pPr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CD3F7C" w:rsidRDefault="00CD3F7C" w:rsidP="00CD3F7C">
      <w:pPr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CD3F7C" w:rsidRDefault="00CD3F7C" w:rsidP="00CD3F7C">
      <w:pPr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CD3F7C" w:rsidRDefault="00CD3F7C" w:rsidP="00CD3F7C">
      <w:pPr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CD3F7C" w:rsidRDefault="00CD3F7C" w:rsidP="00CD3F7C">
      <w:pPr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CD3F7C" w:rsidRDefault="00CD3F7C" w:rsidP="00CD3F7C">
      <w:pPr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CD3F7C" w:rsidRDefault="00CD3F7C" w:rsidP="00CD3F7C">
      <w:pPr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D3F7C" w:rsidRPr="0055750E" w:rsidRDefault="00CD3F7C" w:rsidP="00CD3F7C">
      <w:pPr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CD3F7C" w:rsidRDefault="00CD3F7C" w:rsidP="00CD3F7C">
      <w:pPr>
        <w:contextualSpacing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г. Черногорск – 2016</w:t>
      </w:r>
    </w:p>
    <w:p w:rsidR="005315A1" w:rsidRPr="005315A1" w:rsidRDefault="005315A1" w:rsidP="005315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5A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lastRenderedPageBreak/>
        <w:t>Пояснительная записка</w:t>
      </w:r>
    </w:p>
    <w:p w:rsidR="002746D6" w:rsidRPr="001C57E1" w:rsidRDefault="00D964E7" w:rsidP="002746D6">
      <w:pPr>
        <w:pStyle w:val="a6"/>
        <w:ind w:right="-323"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315A1" w:rsidRPr="005315A1">
        <w:rPr>
          <w:rFonts w:ascii="Times New Roman" w:hAnsi="Times New Roman"/>
          <w:sz w:val="24"/>
          <w:szCs w:val="24"/>
        </w:rPr>
        <w:t>абочая программа по физической культуре в 7</w:t>
      </w:r>
      <w:r>
        <w:rPr>
          <w:rFonts w:ascii="Times New Roman" w:hAnsi="Times New Roman"/>
          <w:sz w:val="24"/>
          <w:szCs w:val="24"/>
        </w:rPr>
        <w:t>-</w:t>
      </w:r>
      <w:r w:rsidR="002746D6">
        <w:rPr>
          <w:rFonts w:ascii="Times New Roman" w:hAnsi="Times New Roman"/>
          <w:sz w:val="24"/>
          <w:szCs w:val="24"/>
        </w:rPr>
        <w:t>б</w:t>
      </w:r>
      <w:r w:rsidR="005315A1" w:rsidRPr="005315A1">
        <w:rPr>
          <w:rFonts w:ascii="Times New Roman" w:hAnsi="Times New Roman"/>
          <w:sz w:val="24"/>
          <w:szCs w:val="24"/>
        </w:rPr>
        <w:t xml:space="preserve"> классе, уровень изучения – базовый, составлена на основе Федерального компонента государственных стандартов основного общего  образования. </w:t>
      </w:r>
      <w:proofErr w:type="gramStart"/>
      <w:r w:rsidR="005315A1" w:rsidRPr="005315A1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="005315A1" w:rsidRPr="005315A1">
        <w:rPr>
          <w:rFonts w:ascii="Times New Roman" w:hAnsi="Times New Roman"/>
          <w:sz w:val="24"/>
          <w:szCs w:val="24"/>
        </w:rPr>
        <w:t>МОиН</w:t>
      </w:r>
      <w:proofErr w:type="spellEnd"/>
      <w:r w:rsidR="005315A1" w:rsidRPr="005315A1">
        <w:rPr>
          <w:rFonts w:ascii="Times New Roman" w:hAnsi="Times New Roman"/>
          <w:sz w:val="24"/>
          <w:szCs w:val="24"/>
        </w:rPr>
        <w:t xml:space="preserve"> РФ от 05.03.2004 г. № 1089, Федерального базисного учебного плана  Приказ </w:t>
      </w:r>
      <w:proofErr w:type="spellStart"/>
      <w:r w:rsidR="005315A1" w:rsidRPr="005315A1">
        <w:rPr>
          <w:rFonts w:ascii="Times New Roman" w:hAnsi="Times New Roman"/>
          <w:sz w:val="24"/>
          <w:szCs w:val="24"/>
        </w:rPr>
        <w:t>МОиН</w:t>
      </w:r>
      <w:proofErr w:type="spellEnd"/>
      <w:r w:rsidR="005315A1" w:rsidRPr="005315A1">
        <w:rPr>
          <w:rFonts w:ascii="Times New Roman" w:hAnsi="Times New Roman"/>
          <w:sz w:val="24"/>
          <w:szCs w:val="24"/>
        </w:rPr>
        <w:t xml:space="preserve"> РФ от 09.03.2004 г. № 1312,  Примерных программ по физической культуре - письмо Департамента государственной политики в образовании </w:t>
      </w:r>
      <w:proofErr w:type="spellStart"/>
      <w:r w:rsidR="005315A1" w:rsidRPr="005315A1">
        <w:rPr>
          <w:rFonts w:ascii="Times New Roman" w:hAnsi="Times New Roman"/>
          <w:sz w:val="24"/>
          <w:szCs w:val="24"/>
        </w:rPr>
        <w:t>МОиН</w:t>
      </w:r>
      <w:proofErr w:type="spellEnd"/>
      <w:r w:rsidR="005315A1" w:rsidRPr="005315A1">
        <w:rPr>
          <w:rFonts w:ascii="Times New Roman" w:hAnsi="Times New Roman"/>
          <w:sz w:val="24"/>
          <w:szCs w:val="24"/>
        </w:rPr>
        <w:t xml:space="preserve"> РФ от 07.07.2005 г. № 03-1263, с уче</w:t>
      </w:r>
      <w:r w:rsidR="002746D6">
        <w:rPr>
          <w:rFonts w:ascii="Times New Roman" w:hAnsi="Times New Roman"/>
          <w:sz w:val="24"/>
          <w:szCs w:val="24"/>
        </w:rPr>
        <w:t>том Учебного плана МБОУ «СОШ № 1</w:t>
      </w:r>
      <w:r w:rsidR="005315A1" w:rsidRPr="005315A1">
        <w:rPr>
          <w:rFonts w:ascii="Times New Roman" w:hAnsi="Times New Roman"/>
          <w:sz w:val="24"/>
          <w:szCs w:val="24"/>
        </w:rPr>
        <w:t>» г. Черногорска, Положения о</w:t>
      </w:r>
      <w:r w:rsidR="002746D6">
        <w:rPr>
          <w:rFonts w:ascii="Times New Roman" w:hAnsi="Times New Roman"/>
          <w:sz w:val="24"/>
          <w:szCs w:val="24"/>
        </w:rPr>
        <w:t xml:space="preserve"> рабочей программе МБОУ «СОШ № 1</w:t>
      </w:r>
      <w:r w:rsidR="005315A1" w:rsidRPr="005315A1">
        <w:rPr>
          <w:rFonts w:ascii="Times New Roman" w:hAnsi="Times New Roman"/>
          <w:sz w:val="24"/>
          <w:szCs w:val="24"/>
        </w:rPr>
        <w:t xml:space="preserve">» г. Черногорска, принятого на заседании Педагогического совета </w:t>
      </w:r>
      <w:r w:rsidR="002746D6">
        <w:rPr>
          <w:rFonts w:ascii="Times New Roman" w:hAnsi="Times New Roman"/>
          <w:sz w:val="24"/>
          <w:szCs w:val="24"/>
        </w:rPr>
        <w:t>(протокол № 8</w:t>
      </w:r>
      <w:proofErr w:type="gramEnd"/>
      <w:r w:rsidR="002746D6" w:rsidRPr="00B722F9">
        <w:rPr>
          <w:rFonts w:ascii="Times New Roman" w:hAnsi="Times New Roman"/>
          <w:sz w:val="24"/>
          <w:szCs w:val="24"/>
        </w:rPr>
        <w:t xml:space="preserve"> от </w:t>
      </w:r>
      <w:r w:rsidR="002746D6">
        <w:rPr>
          <w:rFonts w:ascii="Times New Roman" w:hAnsi="Times New Roman"/>
          <w:sz w:val="24"/>
          <w:szCs w:val="24"/>
        </w:rPr>
        <w:t>30.05.2015г</w:t>
      </w:r>
      <w:r w:rsidR="002746D6" w:rsidRPr="00B722F9">
        <w:rPr>
          <w:rFonts w:ascii="Times New Roman" w:hAnsi="Times New Roman"/>
          <w:sz w:val="24"/>
          <w:szCs w:val="24"/>
        </w:rPr>
        <w:t xml:space="preserve">.), </w:t>
      </w:r>
      <w:r w:rsidR="002746D6" w:rsidRPr="001C57E1">
        <w:rPr>
          <w:rFonts w:ascii="Times New Roman" w:hAnsi="Times New Roman"/>
          <w:sz w:val="24"/>
          <w:szCs w:val="24"/>
        </w:rPr>
        <w:t>рабочей программе по физической культуре,  авторы В.И. Лях</w:t>
      </w:r>
      <w:r w:rsidR="002746D6">
        <w:rPr>
          <w:rFonts w:ascii="Times New Roman" w:hAnsi="Times New Roman"/>
          <w:sz w:val="24"/>
          <w:szCs w:val="24"/>
        </w:rPr>
        <w:t>, Зданевич А.А.</w:t>
      </w:r>
    </w:p>
    <w:p w:rsidR="005315A1" w:rsidRPr="005315A1" w:rsidRDefault="00D964E7" w:rsidP="00274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315A1" w:rsidRPr="005315A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 отражает обязательное для усвоения в основной школе содержание обучения  физической культуре.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Общая характеристика </w:t>
      </w:r>
      <w:r w:rsidR="00D964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учебного </w:t>
      </w:r>
      <w:r w:rsidRPr="005315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предмета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Курс физическая культура направлен на формирование у школьника жизненно необходимых знаний, умений, навыков, развивающих двигательные способности. Одновременно в силу своей специфики он оказывает оздоровительное, реабилитационное и рекреативное воздействие, способствует восстановлению умственной работоспособности учащихся, удовлетворяет часть жизненно необходимой потребности развивающегося организма в движении. Физическое воспитание формирует полезные привычки, приучает школьников соблюдать правила личной и общественной гигиены. Поэтому, являясь учебной дисциплиной, оно одновременно выступает как фактор, повышающий качество жизни учащегося, что актуально во все времена.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Предметом обучения физической культуре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курса выстроено с учётом возрастных и индивидуальных особенностей школьников и на основе реализации принципов организации обучения.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Программа направлена </w:t>
      </w:r>
      <w:proofErr w:type="gramStart"/>
      <w:r w:rsidRPr="005315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</w:t>
      </w:r>
      <w:proofErr w:type="gramEnd"/>
      <w:r w:rsidRPr="005315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—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условиями</w:t>
      </w:r>
      <w:proofErr w:type="gramStart"/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—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— соблюдение дидактических правил «от известного к неизвестному» и «от простого </w:t>
      </w:r>
      <w:proofErr w:type="gramStart"/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— расширение </w:t>
      </w:r>
      <w:proofErr w:type="spellStart"/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метапредметных</w:t>
      </w:r>
      <w:proofErr w:type="spellEnd"/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связей, ориентирующих планирование </w:t>
      </w:r>
      <w:proofErr w:type="gramStart"/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учебного</w:t>
      </w:r>
      <w:proofErr w:type="gramEnd"/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культуры, всестороннее раскрытие взаимосвязи и взаимообусловленности изучаемых явлений и процессов;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Целью</w:t>
      </w: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физического воспитания в школе является содействие всестороннему развитию личности посредством формирования физической культуры. 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Цель обучения (коррекционная): </w:t>
      </w:r>
      <w:r w:rsidRPr="0053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 всестороннего развития и адаптации в окружающем мире учащихся с ОВЗ </w:t>
      </w:r>
      <w:r w:rsidRPr="005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развитие коммуникативных, спортивных навыков, коррекцию эмоционально-волевых качеств, необходимых для успешного овладения учебной программой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Задачи</w:t>
      </w: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физического воспитания учащихся 7 классов </w:t>
      </w:r>
      <w:r w:rsidRPr="005315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направлены: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– на содействие гармоническому развитию личности, укрепление здоровья учащихся, закрепление навыков правильной осанки, профилактику плоскостопия, содействие гармоническому развитию, выработку устойчивости к неблагоприятным условиям внешней среды, воспитание ценностных ориентаций на здоровый образ жизни;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обучение основам базовых видов двигательных действий;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– дальнейшее развитие координационных способностей;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– формирование знаний о личной гигиене, режиме дня, влиянии физических упражнений на состояние здоровья, работоспособности и развитие двигательных способностей на основе знаний о системе организма;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– углубленное представление об основных видах спорта;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– приобщение к самостоятельным занятиям физическими упражнениями и занятием, любимым видом спорта в свободное время;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– формирование адекватной оценки собственных физических  возможностей;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содействие развитию психических процессов и обучению </w:t>
      </w:r>
      <w:proofErr w:type="gramStart"/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психической</w:t>
      </w:r>
      <w:proofErr w:type="gramEnd"/>
      <w:r w:rsidR="008E0A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саморегуляции</w:t>
      </w:r>
      <w:proofErr w:type="spellEnd"/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обучения (коррекционные):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- </w:t>
      </w: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преодоление трудностей в развитии внимания, всех его видах и свойств и определение </w:t>
      </w:r>
      <w:r w:rsidRPr="005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компенсаторных</w:t>
      </w: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возможностей внимания.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- развитие мелкой моторики, статики и динамики движения пальцев рук.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- создание положительной мотивации на процессе обучения  посредством похвалы, подбадривания, помощи, создание ситуации успеха и конструктивной критики.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Адаптированная рабочая программа предусматривает следующую организацию процесса обучения (в соо</w:t>
      </w:r>
      <w:r w:rsidR="00E56939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тветствии с учебным планом): в 7</w:t>
      </w: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классе  3 ча</w:t>
      </w:r>
      <w:r w:rsidR="001B5A7F">
        <w:rPr>
          <w:rFonts w:ascii="Times New Roman" w:eastAsia="Times New Roman" w:hAnsi="Times New Roman" w:cs="Times New Roman"/>
          <w:sz w:val="24"/>
          <w:szCs w:val="24"/>
          <w:lang w:eastAsia="ar-SA"/>
        </w:rPr>
        <w:t>са в неделю, 101 час в год.</w:t>
      </w:r>
    </w:p>
    <w:p w:rsidR="005315A1" w:rsidRPr="005315A1" w:rsidRDefault="005315A1" w:rsidP="00612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программе </w:t>
      </w:r>
      <w:r w:rsidR="0061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М.Я. </w:t>
      </w:r>
      <w:proofErr w:type="spellStart"/>
      <w:r w:rsidR="00612F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Виленского</w:t>
      </w:r>
      <w:proofErr w:type="spellEnd"/>
      <w:r w:rsidR="00612F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И.М. </w:t>
      </w:r>
      <w:proofErr w:type="spellStart"/>
      <w:r w:rsidR="00612F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Туревского</w:t>
      </w:r>
      <w:proofErr w:type="spellEnd"/>
      <w:r w:rsidR="00612F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Т.Ю. </w:t>
      </w:r>
      <w:proofErr w:type="spellStart"/>
      <w:r w:rsidR="00612F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Торочковой</w:t>
      </w:r>
      <w:proofErr w:type="spellEnd"/>
      <w:r w:rsidR="00612F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и др./под ред. М.Я. </w:t>
      </w:r>
      <w:proofErr w:type="spellStart"/>
      <w:r w:rsidR="00612F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Виленского</w:t>
      </w: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программный</w:t>
      </w:r>
      <w:proofErr w:type="spellEnd"/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материал делится на две части – базовую и вариативную. В базовую часть 84 часа – входит материал в соответствии с федеральным компонентом учебного плана, региональный компонент знания, умения, навыки (лыжная подготовка заменяется кроссовой), это связано с климатическими условиями и материально-техническим оснащением. Базовая часть выполняет обязательный минимум образования по предмету «Физическая культура». Вариативная часть 18 часов включает в себя программный материал по баскетболу. Баскетбол занимает одно из ведущих ме</w:t>
      </w:r>
      <w:proofErr w:type="gramStart"/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ст в пр</w:t>
      </w:r>
      <w:proofErr w:type="gramEnd"/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ограммном материале по физической культуре. Поэтому очевидна актуальность вопроса повышения качества образовательной деятельности, совершенствования методики обучения учащихся навыкам игры в баскетбол. </w:t>
      </w:r>
    </w:p>
    <w:p w:rsidR="009C13DE" w:rsidRPr="00E443D8" w:rsidRDefault="00D964E7" w:rsidP="008E0A68">
      <w:pPr>
        <w:suppressAutoHyphens/>
        <w:autoSpaceDE w:val="0"/>
        <w:spacing w:after="0" w:line="240" w:lineRule="auto"/>
        <w:ind w:firstLine="5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5315A1"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абочая программа учитывает возрастные и интеллектуальные особенности учеников </w:t>
      </w:r>
      <w:r w:rsidR="005315A1" w:rsidRPr="005315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="009C13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класса</w:t>
      </w:r>
      <w:r w:rsidR="008E0A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proofErr w:type="gramStart"/>
      <w:r w:rsidR="008E0A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C13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proofErr w:type="gramEnd"/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этого, можно выделить современные технологии, элементы которых возможно применять на уроках в адаптированном классе: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технология </w:t>
      </w:r>
      <w:proofErr w:type="spellStart"/>
      <w:r w:rsidRPr="005315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разноуровневого</w:t>
      </w:r>
      <w:proofErr w:type="spellEnd"/>
      <w:r w:rsidRPr="0053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обучения;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ru-RU"/>
        </w:rPr>
        <w:t>2 . информационно-коммуникационные технологии;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315A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53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5315A1" w:rsidRPr="005315A1" w:rsidRDefault="005315A1" w:rsidP="00612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 из  уровня  подготовки  класса,  использую  технологии коррекционно-развивающего  обучения,   дифференцированного  подхода  и личностно  –  ориентированного  образования.  Формы  уроков  в  основном игрового вида  или  урок  по  изучению  нового материала.  Методы  обучения:  репродуктивный  (объяснительно  – иллюстративный)  и  продуктивный  (частично-поисковый).  Форма организации познавательной  деятельности  –  групповая  и  индивидуальная. 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Учащиеся, отнесённые к специальной медицинской группе (I, II, III), посещают уроки физической культуры. Для учащихся II группы занятия физической культуры проводятся  при условии </w:t>
      </w:r>
      <w:proofErr w:type="gramStart"/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более постепенного</w:t>
      </w:r>
      <w:proofErr w:type="gramEnd"/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освоения комплекса двигательных навыков и умений, особенно связанных с предъявлением к организму повышенных требований с учётом более осторожного дозирования физической нагрузки и исключения противопоказанных движений.</w:t>
      </w:r>
    </w:p>
    <w:p w:rsidR="005315A1" w:rsidRPr="005315A1" w:rsidRDefault="005315A1" w:rsidP="00612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учащихся III группы  занятия физической культуры проводятся  c учётом  характера и степени выраженности нарушений состояния здоровья, физического развития и уровня функциональных возможностей несовершеннолетнего, при этом резко ограничивают скоростно-силовые, акробатические упражнения и подвижные игры умеренной интенсивности.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Итоговая отметка по физической культуре учащимся в специальных медицинских группах выставляется с учетом теоретических и практических знаний (двигательных умений и навыков, умений осуществлять физкультурно-оздоровительную и спортивно-оздоровительную деятельность), а также с учетом динамики физической подготовленности и прилежания.</w:t>
      </w:r>
    </w:p>
    <w:p w:rsidR="005315A1" w:rsidRPr="005315A1" w:rsidRDefault="005315A1" w:rsidP="00612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изучения раздела, так и мере текущего освоения умений и навыков. По окончании основной школы учащийся должен показать уровень физической подготовленности не ниже результатов приведенных в разделе «Демонстрировать», что соответствует обязательному минимуму содержания образования. По окончании основной школы учащийся может сдавать экзамен по физической культуре как экзамен по выбору или дифференцированный зачет.</w:t>
      </w:r>
    </w:p>
    <w:p w:rsidR="005315A1" w:rsidRPr="005315A1" w:rsidRDefault="005315A1" w:rsidP="00612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Адаптированная рабочая программа разработана с учетом особенностей физического развития учащихся. В микрорайоне школы нет спортивных учреждений дополнительного  образования спортивно оздоровительной направленности, поэтому дети ведут малоподвижный образ жизни. Для решения этой проблемы на уроках физической культуры используются различные формы и методы формирования двигательной активности учащихся (гимнастика, спортивные игры, занятия на ортопедическом оборудовании, различные комплексы упражнений).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31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Коррекционная составляющая.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Данная программа учитывает </w:t>
      </w:r>
      <w:r w:rsidRPr="0053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детей с ОВЗ</w:t>
      </w:r>
      <w:r w:rsidRPr="00531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5315A1" w:rsidRPr="005315A1" w:rsidRDefault="005315A1" w:rsidP="00612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восприятия выражается в затруднении построения целостного образа. Ребенку сложно узнавать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5315A1" w:rsidRPr="005315A1" w:rsidRDefault="005315A1" w:rsidP="00527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памяти: дети значительно лучше запоминают наглядный материал (неречевой), чем вербальный.</w:t>
      </w:r>
    </w:p>
    <w:p w:rsidR="005315A1" w:rsidRPr="005315A1" w:rsidRDefault="005315A1" w:rsidP="00527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 ОВЗ наблюдается отставание в развитии всех форм мышления.</w:t>
      </w:r>
    </w:p>
    <w:p w:rsidR="005315A1" w:rsidRPr="005315A1" w:rsidRDefault="005315A1" w:rsidP="00527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  характеризуются ослабленным здоровьем из-за постоянного проявления хронических заболеваний, повышенной утомляемостью.</w:t>
      </w:r>
    </w:p>
    <w:p w:rsidR="005315A1" w:rsidRPr="005315A1" w:rsidRDefault="005315A1" w:rsidP="00527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15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Дети с  нарушениями в развитии отстают от своих сверстников из массовой школы в развитии двигательных функций, качеств (гибкости, ловкости, координации, силы, быстроты, выносливости) и по скорости общего физического развития (масса тела, длина тела, мышечная сила). </w:t>
      </w:r>
    </w:p>
    <w:p w:rsidR="005315A1" w:rsidRPr="005315A1" w:rsidRDefault="005315A1" w:rsidP="00527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Мышечные движения имеют решающее значение в процессе становления умственно-рефлекторной деятельности ребенка. Формирование предметного мышления, мышления действи</w:t>
      </w:r>
      <w:r w:rsidR="00D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основой нервно-психического развития детей.</w:t>
      </w:r>
    </w:p>
    <w:p w:rsidR="005315A1" w:rsidRPr="005315A1" w:rsidRDefault="005315A1" w:rsidP="00527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занятий физической культурой многие дефекты моторики и физи</w:t>
      </w:r>
      <w:r w:rsidR="004B3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ческого развития сглаживаются </w:t>
      </w:r>
      <w:r w:rsidRPr="005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2F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менее</w:t>
      </w:r>
      <w:r w:rsidR="009C1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являются серьезным препятствием в овладении детьми бытовыми, школьными и трудовыми навыками. Поэтому необходимо уже в начале обучения обеспечивать работу по усовершенствованию самых простых движений, осуществлять </w:t>
      </w:r>
      <w:proofErr w:type="gramStart"/>
      <w:r w:rsidRPr="005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ними, т.к. исправлять недостатки труднее, чем давать правильное направление в развитии движений. Очень важно чтобы все навыки и умения формировались на основе правильных элементарных движений. Каждое новое движение следует предлагать после достаточно прочного усвоения сходного с ним движения, но более простого, Начальное разучивание движений надо вести в медленном темпе, чтобы проследить какие либо ошибки допускают дети, и своевременно попытаться их устранить.</w:t>
      </w:r>
    </w:p>
    <w:p w:rsidR="005315A1" w:rsidRPr="005315A1" w:rsidRDefault="005315A1" w:rsidP="00527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воздействием движений улучшается функция </w:t>
      </w:r>
      <w:proofErr w:type="gramStart"/>
      <w:r w:rsidRPr="005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5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дыхательной систем, укрепляется опорно-двигательный аппарат, регулируется деятельность нервной системы и ряда других физиологических процессов. Применение для аномальных детей разнообразных форм двигательной активности в коррекционно-воспитательном процессе способствует не только становлению отдельных функций, но и обеспечивает развитие статики и локомоции.</w:t>
      </w:r>
    </w:p>
    <w:p w:rsidR="005315A1" w:rsidRPr="005315A1" w:rsidRDefault="005315A1" w:rsidP="00527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у детей с нарушениями в развитии наблюдается двигательная </w:t>
      </w:r>
      <w:proofErr w:type="gramStart"/>
      <w:r w:rsidRPr="005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недостаточность в</w:t>
      </w:r>
      <w:proofErr w:type="gramEnd"/>
      <w:r w:rsidRPr="005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моторной сфере (нарушение элементарных движений, недостаточность активных движений, нарушение осанки, неправильное развитие стопы и др.), большую роль играет выполнение упражнений направленных на ее коррекцию. </w:t>
      </w:r>
    </w:p>
    <w:p w:rsidR="005315A1" w:rsidRPr="005315A1" w:rsidRDefault="005315A1" w:rsidP="00527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занятий необходим соревновательный элемент, т.к. эмоциональное возбуждение влияет на активизацию и повышение объема физических сил и возможностей школьника, тонизирует деятельность всей нервной системы и способствует прониканию импульсов не только к скелетной мускулатуре, но и к различным органам и системам организма. </w:t>
      </w:r>
    </w:p>
    <w:p w:rsidR="005315A1" w:rsidRPr="005315A1" w:rsidRDefault="005315A1" w:rsidP="00527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с  нарушениями в развитии следует уделять особое внимание, предлагать им доступные, интересные упражнения, включать в веселые игры сверстников, помочь каждому ребенку проявить имеющиеся у него двигательные возможности и способности.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15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Важно придерживаться последовательности и систематичности обучения в соответствии с двигательными возможностями детей, уровней их подготовки, не слишком усложняя, но и не занижая содержание упражнений и требований к качеству их выполнения; учитывать не только достигнутый детьми уровень двигательных умений, но и предусматривать повышение к ним требований.</w:t>
      </w:r>
    </w:p>
    <w:p w:rsidR="005315A1" w:rsidRPr="005315A1" w:rsidRDefault="005315A1" w:rsidP="00527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Кабинет оборудован всем спортивным инвентарем, согласно учебному плану.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Изменения в программу не внесены.</w:t>
      </w:r>
    </w:p>
    <w:p w:rsidR="005315A1" w:rsidRPr="005315A1" w:rsidRDefault="005315A1" w:rsidP="00527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Преемственность  для каждого возрастного периода на уроках физической культуры просматривается </w:t>
      </w:r>
      <w:proofErr w:type="gramStart"/>
      <w:r w:rsidRPr="005315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через</w:t>
      </w:r>
      <w:proofErr w:type="gramEnd"/>
      <w:r w:rsidRPr="005315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</w:t>
      </w:r>
      <w:proofErr w:type="spellStart"/>
      <w:r w:rsidRPr="005315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Ежеурочное</w:t>
      </w:r>
      <w:proofErr w:type="spellEnd"/>
      <w:r w:rsidRPr="005315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повторение, в ходе которого повторяется материал содержательной линии, изученный в курсе физической культуры. Прослеживается его взаимосвязь с содержанием ранее изученных смежных разделов.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2.Повторение с целью актуализации и упрочнения соответствующей системы знаний, восстановления необходимых навыков перед каждым следующим этапом изучения материала данной содержательной линии.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3.Обобщение и систематизация знаний, умений и навыков на каждом этапе обучения в рамках рассматриваемой содержательной линии. Выделение главного и организация его в систему. Установление сопутствующих связей с другими содержательными линиями.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4.После каждого этапа развития содержательной линии система знаний дополняется, вскрываются и устанавливаются внутренние связи, то есть организуется новая система знаний более высокого уровня.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5.Итоговое тестирование по предмету  в конце года. </w:t>
      </w:r>
    </w:p>
    <w:p w:rsidR="005315A1" w:rsidRPr="005315A1" w:rsidRDefault="005315A1" w:rsidP="00527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уроках физической культуры  применяются следующие формы работы: фронтальная, групповая, индивидуальная. В то же время в теории и методике физического воспитания выделена и особая организационно-методическая форма проведения упражнений – круговая тренировка</w:t>
      </w:r>
    </w:p>
    <w:p w:rsidR="005315A1" w:rsidRPr="005315A1" w:rsidRDefault="005315A1" w:rsidP="00527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процессе решения таких задач ученик не только формирует знания по  физической культуре, но также получает дополнительные сведения о спортивных достижениях российских спортсменов и возможностях человеческого организма. </w:t>
      </w:r>
    </w:p>
    <w:p w:rsidR="00D964E7" w:rsidRDefault="00D964E7" w:rsidP="00527376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Р</w:t>
      </w:r>
      <w:r w:rsidR="005315A1" w:rsidRPr="005315A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абочая программа разработана с учётом регионального этнокультурного содержания образования, данный материал представлен в виде спортивных и  подвижных игр, содержание которых связано с региональным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и особенностями народов Хакасии (см. приложение № 1)</w:t>
      </w:r>
    </w:p>
    <w:p w:rsidR="00D964E7" w:rsidRDefault="005315A1" w:rsidP="00527376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Одной из форм развития познавательного интереса являются </w:t>
      </w:r>
      <w:proofErr w:type="spellStart"/>
      <w:r w:rsidRPr="005315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межпредметные</w:t>
      </w:r>
      <w:proofErr w:type="spellEnd"/>
      <w:r w:rsidRPr="005315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связи на уроке, этому способствует интеграция содержания учебного материала урока физической культуры с содержанием других предметов, таких как физика, биология, геометрия, математика, ге</w:t>
      </w:r>
      <w:r w:rsidR="00D964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ография, история, ОБЖ, анатомия (см. приложение № 2)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География</w:t>
      </w:r>
      <w:r w:rsidRPr="005315A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знать карту мира, где проходят олимпийские игры.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История</w:t>
      </w:r>
      <w:r w:rsidRPr="005315A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- История зарождения древних Олимпийских игр в мифах и легендах. Общие представления об истории возникновения Современных Олимпийских игр, роль Пьера де Кубертена в их становлении и развитии. Олимпийское движение в России, выдающиеся успехи отечественных спортсменов. 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ОБЖ</w:t>
      </w:r>
      <w:r w:rsidRPr="005315A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– Основные элементы жизнедеятельности человека, правила использования факторов окружающей среды для закаливания. Приемы оказания первой помощи.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Математика</w:t>
      </w:r>
      <w:r w:rsidRPr="005315A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– </w:t>
      </w:r>
      <w:r w:rsidRPr="005315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развивает воображение и интуицию, формирует навыки логического  мышления,  </w:t>
      </w:r>
      <w:r w:rsidRPr="005315A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построение в одну шеренгу, расчет по порядку номеров. 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Геометрия</w:t>
      </w:r>
      <w:r w:rsidRPr="005315A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–  изображение геометрических фигур, перестроение в круг, квадрат, треугольник.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Физика</w:t>
      </w:r>
      <w:r w:rsidRPr="005315A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- опираемся на законы физики, определяющие наиболее целесообразные углы отталкивания, на законы ускорения и приложения силы действия. Помимо того, что эти знания дополняет теорию физической культуры, они способствуют расширению кругозора учащихся.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Химия </w:t>
      </w:r>
      <w:r w:rsidRPr="005315A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- </w:t>
      </w:r>
      <w:r w:rsidRPr="005315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рациональное питание. Калорийность пищи. Витамины. Лекарственные вещества. Вред, причиняемый наркотическими веществами.</w:t>
      </w:r>
      <w:r w:rsidRPr="005315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Pr="005315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Биология</w:t>
      </w:r>
      <w:r w:rsidRPr="005315A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-  воспитание ценностного отношения к живой природе, собственному здоровью и здоровью окружающих, культуры поведения в окружающей среде, т. е. гигиенической, генетической и экологической грамотности; овладение умениями соблюдать гигиенические нормы и правила здорового образа жизни, оценивать последствия своей деятельности по отношению к окружающей среде, здоровью других людей и собственному организму.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Анатомия и физиология человека</w:t>
      </w:r>
      <w:r w:rsidRPr="005315A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- Организм человека — целостная система. Клетки, ткани, органы и системы органов. Нервная система и органы чувств. Органы зрения, слуха, обоняния, вкуса, равновесия. Эндокринная система. </w:t>
      </w:r>
      <w:proofErr w:type="gramStart"/>
      <w:r w:rsidRPr="005315A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Опорно- двигательная</w:t>
      </w:r>
      <w:proofErr w:type="gramEnd"/>
      <w:r w:rsidRPr="005315A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система. Кровообращение. Дыхание.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Иностранный язык</w:t>
      </w:r>
      <w:r w:rsidRPr="005315A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– знание  иностранных слов и терминов.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Это позволяет, с одной стороны, более глубоко изучить предмет, а с другой, выработать устойчивую привычку к систематическим занятиям. Жизненный опыт учащегося и приобретённые знания и умения по данным дисциплинам позволяют осуществлять на уроках физической культуры взаимосвязь содержания обучения с другими предметами, что способствует формированию устойчивого интереса к физической культуре.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5315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Метапредметные</w:t>
      </w:r>
      <w:proofErr w:type="spellEnd"/>
      <w:r w:rsidRPr="005315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результаты: 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освоения учащимися содержания программы по физической культуре являются следующие умения: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— находить ошибки при выполнении учебных заданий, отбирать способы их исправления;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— обеспечивать защиту и сохранность природы во время активного отдыха и занятий физической культурой;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— планировать собственную деятельность, распределять нагрузку и отдых в процессе ее выполнения;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— оценивать красоту телосложения и осанки, сравнивать их с эталонными образцами;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2746D6" w:rsidRPr="008F5ED0" w:rsidRDefault="002746D6" w:rsidP="002746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F5ED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Состав УМК:</w:t>
      </w:r>
    </w:p>
    <w:p w:rsidR="002746D6" w:rsidRPr="007254BC" w:rsidRDefault="002746D6" w:rsidP="002746D6">
      <w:pPr>
        <w:suppressAutoHyphens/>
        <w:autoSpaceDE w:val="0"/>
        <w:spacing w:after="0" w:line="240" w:lineRule="auto"/>
        <w:ind w:firstLine="57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7254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Адаптированная рабочая  программа ор</w:t>
      </w:r>
      <w:r w:rsidR="005C43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иентирована на использование в 7</w:t>
      </w:r>
      <w:r w:rsidRPr="007254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классе следующего УМК (утвержден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приказом директора МБОУ «СОШ № 1</w:t>
      </w:r>
      <w:r w:rsidRPr="009727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</w:t>
      </w:r>
      <w:r w:rsidRPr="006511DD">
        <w:rPr>
          <w:rFonts w:ascii="Times New Roman" w:eastAsia="TimesNewRomanPSMT" w:hAnsi="Times New Roman" w:cs="Times New Roman"/>
          <w:sz w:val="24"/>
          <w:szCs w:val="24"/>
        </w:rPr>
        <w:t xml:space="preserve">г. Черногорска № </w:t>
      </w:r>
      <w:r>
        <w:rPr>
          <w:rFonts w:ascii="Times New Roman" w:eastAsia="TimesNewRomanPSMT" w:hAnsi="Times New Roman" w:cs="Times New Roman"/>
          <w:sz w:val="24"/>
          <w:szCs w:val="24"/>
        </w:rPr>
        <w:t>30-1</w:t>
      </w:r>
      <w:r w:rsidRPr="006511DD">
        <w:rPr>
          <w:rFonts w:ascii="Times New Roman" w:eastAsia="TimesNewRomanPSMT" w:hAnsi="Times New Roman" w:cs="Times New Roman"/>
          <w:sz w:val="24"/>
          <w:szCs w:val="24"/>
        </w:rPr>
        <w:t xml:space="preserve"> от 23.05.2016г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9727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«Об утверждении списка  учебников на 2016-2017 у</w:t>
      </w:r>
      <w:r w:rsidRPr="007254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чебный год».</w:t>
      </w:r>
      <w:proofErr w:type="gramEnd"/>
    </w:p>
    <w:p w:rsidR="002746D6" w:rsidRPr="00B92DF6" w:rsidRDefault="002746D6" w:rsidP="002746D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92DF6">
        <w:rPr>
          <w:rFonts w:ascii="Times New Roman" w:hAnsi="Times New Roman" w:cs="Times New Roman"/>
          <w:sz w:val="24"/>
          <w:szCs w:val="24"/>
        </w:rPr>
        <w:t xml:space="preserve">Физическая культура 5-7 </w:t>
      </w:r>
      <w:proofErr w:type="spellStart"/>
      <w:r w:rsidRPr="00B92DF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92DF6">
        <w:rPr>
          <w:rFonts w:ascii="Times New Roman" w:hAnsi="Times New Roman" w:cs="Times New Roman"/>
          <w:sz w:val="24"/>
          <w:szCs w:val="24"/>
        </w:rPr>
        <w:t xml:space="preserve">. учебник для общеобразовательных организаций/ М.Я. </w:t>
      </w:r>
      <w:proofErr w:type="spellStart"/>
      <w:r w:rsidRPr="00B92DF6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B92DF6">
        <w:rPr>
          <w:rFonts w:ascii="Times New Roman" w:hAnsi="Times New Roman" w:cs="Times New Roman"/>
          <w:sz w:val="24"/>
          <w:szCs w:val="24"/>
        </w:rPr>
        <w:t xml:space="preserve">, И.М. </w:t>
      </w:r>
      <w:proofErr w:type="spellStart"/>
      <w:r w:rsidRPr="00B92DF6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B92DF6">
        <w:rPr>
          <w:rFonts w:ascii="Times New Roman" w:hAnsi="Times New Roman" w:cs="Times New Roman"/>
          <w:sz w:val="24"/>
          <w:szCs w:val="24"/>
        </w:rPr>
        <w:t xml:space="preserve">, Т.Ю. </w:t>
      </w:r>
      <w:proofErr w:type="spellStart"/>
      <w:r w:rsidRPr="00B92DF6"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Pr="00B92DF6">
        <w:rPr>
          <w:rFonts w:ascii="Times New Roman" w:hAnsi="Times New Roman" w:cs="Times New Roman"/>
          <w:sz w:val="24"/>
          <w:szCs w:val="24"/>
        </w:rPr>
        <w:t xml:space="preserve"> и др.; под редакцией М.Я. </w:t>
      </w:r>
      <w:proofErr w:type="spellStart"/>
      <w:r w:rsidRPr="00B92DF6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B92DF6">
        <w:rPr>
          <w:rFonts w:ascii="Times New Roman" w:hAnsi="Times New Roman" w:cs="Times New Roman"/>
          <w:sz w:val="24"/>
          <w:szCs w:val="24"/>
        </w:rPr>
        <w:t xml:space="preserve">, 2е издание- М.: Просвещение, 2013.-239с.: ил. – </w:t>
      </w:r>
      <w:proofErr w:type="gramStart"/>
      <w:r w:rsidRPr="00B92DF6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92DF6">
        <w:rPr>
          <w:rFonts w:ascii="Times New Roman" w:hAnsi="Times New Roman" w:cs="Times New Roman"/>
          <w:sz w:val="24"/>
          <w:szCs w:val="24"/>
        </w:rPr>
        <w:t xml:space="preserve"> 978-5-09-029648-9.</w:t>
      </w:r>
      <w:proofErr w:type="gramEnd"/>
    </w:p>
    <w:p w:rsidR="002746D6" w:rsidRPr="00EF2B72" w:rsidRDefault="002746D6" w:rsidP="002746D6">
      <w:pPr>
        <w:suppressAutoHyphens/>
        <w:autoSpaceDE w:val="0"/>
        <w:spacing w:line="240" w:lineRule="auto"/>
        <w:ind w:firstLine="57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F2B7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Особенности УМК:</w:t>
      </w:r>
    </w:p>
    <w:p w:rsidR="002746D6" w:rsidRPr="00EC52E4" w:rsidRDefault="002746D6" w:rsidP="002746D6">
      <w:pPr>
        <w:suppressAutoHyphens/>
        <w:autoSpaceDE w:val="0"/>
        <w:spacing w:after="0" w:line="240" w:lineRule="auto"/>
        <w:ind w:firstLine="57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C52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Учебник предназначен для учащихся 5, 6 и 7 классов. Он поможет овладеть системой знаний о физической культуре, необходимыми двигательными умениями и навыками, умением использовать их в повседневной жизни для укрепления здоровья. Улучшения своего физического развития и физической подготовленности.</w:t>
      </w:r>
    </w:p>
    <w:p w:rsidR="002746D6" w:rsidRPr="00EC52E4" w:rsidRDefault="002746D6" w:rsidP="002746D6">
      <w:pPr>
        <w:suppressAutoHyphens/>
        <w:autoSpaceDE w:val="0"/>
        <w:spacing w:after="0" w:line="240" w:lineRule="auto"/>
        <w:ind w:firstLine="57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C52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Этот учебник поможет повторить и закрепить материал, пройденный на уроке, и при самостоятельных занятиях дома добиться правильного выполнения осваиваемых упражнений.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35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Структура курса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четверть</w:t>
      </w:r>
    </w:p>
    <w:p w:rsidR="005315A1" w:rsidRPr="005315A1" w:rsidRDefault="00AE22A9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Легкая атлетика </w:t>
      </w:r>
      <w:r w:rsidR="00ED39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15ч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Спринтерский бег, эстафетный бег.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Прыжок в длину, в высоту.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Метание мяча.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Бег на средние дистанции.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5315A1" w:rsidRPr="005315A1" w:rsidRDefault="00AE22A9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Кроссовая подготовка </w:t>
      </w:r>
      <w:r w:rsidR="00ED39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9ч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Бег по пересеченной местности.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Преодоление препятствий.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5315A1" w:rsidRPr="005315A1" w:rsidRDefault="00AE22A9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Атлетическая гимнастика </w:t>
      </w:r>
      <w:r w:rsidR="00ED39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1ч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Комплекс упражнений с гантелями.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Силовая полоса препятствий.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Ритмическая гимнастика.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 четверть</w:t>
      </w:r>
    </w:p>
    <w:p w:rsidR="005315A1" w:rsidRPr="005315A1" w:rsidRDefault="00AE22A9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Атлетическая гимнастика </w:t>
      </w:r>
      <w:r w:rsidR="00ED39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5ч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Комплекс упражнений с гантелями.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Силовая полоса препятствий.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Ритмическая гимнастика.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Гимнаст</w:t>
      </w:r>
      <w:r w:rsidR="00AE22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ика с элементами акробатики </w:t>
      </w:r>
      <w:r w:rsidR="00ED39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16ч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Висы и упоры.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Опорный прыжок.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Акробатика.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 Техника безопасности во время занятий.</w:t>
      </w:r>
    </w:p>
    <w:p w:rsidR="00ED39C7" w:rsidRDefault="005315A1" w:rsidP="00ED3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 четверть</w:t>
      </w:r>
    </w:p>
    <w:p w:rsidR="00ED39C7" w:rsidRPr="005315A1" w:rsidRDefault="00ED39C7" w:rsidP="00ED3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Гимнаст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ика с элементами акробатики 2ч</w:t>
      </w:r>
    </w:p>
    <w:p w:rsidR="00ED39C7" w:rsidRPr="005315A1" w:rsidRDefault="00ED39C7" w:rsidP="00ED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Висы и упоры.</w:t>
      </w:r>
    </w:p>
    <w:p w:rsidR="00ED39C7" w:rsidRPr="005315A1" w:rsidRDefault="00ED39C7" w:rsidP="00ED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Опорный прыжок.</w:t>
      </w:r>
    </w:p>
    <w:p w:rsidR="00ED39C7" w:rsidRPr="005315A1" w:rsidRDefault="00ED39C7" w:rsidP="00ED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Акробатика.</w:t>
      </w:r>
    </w:p>
    <w:p w:rsidR="00ED39C7" w:rsidRPr="005315A1" w:rsidRDefault="00ED39C7" w:rsidP="00ED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 Техника безопасности во время занятий.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Спортивные иг</w:t>
      </w:r>
      <w:r w:rsidR="00AE22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ры (волейбол) </w:t>
      </w:r>
      <w:r w:rsidR="00ED39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18ч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Стойка игрока.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Перемещение игрока.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Передача мяча сверху.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Прием мяча снизу.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Нижняя прямая подача.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Нападающий удар после подбрасывания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5315A1" w:rsidRPr="005315A1" w:rsidRDefault="00AE22A9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Спортивные игры (баскетбол) </w:t>
      </w:r>
      <w:r w:rsidR="00ED39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10ч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Передвижение игрока.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Остановка прыжком.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Передача мяча на месте.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Ведение мяча.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Бросок мяча в движении.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Повороты с мячом.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 четверть</w:t>
      </w:r>
    </w:p>
    <w:p w:rsidR="005315A1" w:rsidRPr="005315A1" w:rsidRDefault="00AE22A9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Спортивные игры (баскетбол) </w:t>
      </w:r>
      <w:r w:rsidR="00ED39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8ч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Передвижение игрока.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Остановка прыжком.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Передача мяча на месте.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Ведение мяча.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Бросок мяча в движении.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Повороты с мячом.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5315A1" w:rsidRPr="005315A1" w:rsidRDefault="00AE22A9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Кроссовая подготовка </w:t>
      </w:r>
      <w:r w:rsidR="00ED39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9ч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Бег по пересеченной местности.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Преодоление препятствий.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5315A1" w:rsidRPr="005315A1" w:rsidRDefault="00AE22A9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Легкая атлетика </w:t>
      </w:r>
      <w:r w:rsidR="00ED39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8ч</w:t>
      </w:r>
      <w:bookmarkStart w:id="0" w:name="_GoBack"/>
      <w:bookmarkEnd w:id="0"/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Спринтерский бег, эстафетный бег.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Прыжок в длину, в высоту.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Метание мяча.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Бег на средние дистанции.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15A1" w:rsidRPr="005315A1" w:rsidRDefault="005315A1" w:rsidP="00EC0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Содержание программного теоретического материала</w:t>
      </w:r>
    </w:p>
    <w:p w:rsidR="005315A1" w:rsidRPr="005315A1" w:rsidRDefault="005315A1" w:rsidP="00EC0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( реализуемого в процессе урока)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Основы знаний о физической культуре, умения и навыки, приемы закаливания, способы </w:t>
      </w:r>
      <w:proofErr w:type="spellStart"/>
      <w:r w:rsidRPr="005315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саморегуляции</w:t>
      </w:r>
      <w:proofErr w:type="spellEnd"/>
      <w:r w:rsidRPr="005315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самоконтроля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Естественные основы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Влияние возрастных особенностей организма и его двигательной функции на физическое развитие и физическую подготовленность школьников. 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Защитные свойства организма и профилактика средствами физической культуры.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Опорно-двигательный аппарат и мышечная система, их роль в осуществлении двигательных актов. 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Значение нервной системы в управлении движениями и регуляции системы дыхания, кровоснабжения. 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 психических процессов в обучении двигательным действиям и движениям.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Планирование и контроль индивидуальных физических нагрузок в процессе самостоятельных занятий физическими упражнениями.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Социально-психологические основы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Анализ техники физических упражнений, их освоение и выполнение по показу. 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Ведение тетрадей самостоятельных занятий физическими упражнениями, </w:t>
      </w:r>
      <w:proofErr w:type="gramStart"/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 за</w:t>
      </w:r>
      <w:proofErr w:type="gramEnd"/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функциональным состоянием организма.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Культурно-исторические основы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Физическая культура и ее значение в формировании здорового образа жизни современного человека.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Приемы закаливания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Воздушные ванны (теплые, безразличные, прохладные, холодные, очень холодные). Солнечные ванны (правила, дозировка).</w:t>
      </w:r>
    </w:p>
    <w:p w:rsidR="00D964E7" w:rsidRDefault="005315A1" w:rsidP="00527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Требования к уровню подготовки</w:t>
      </w:r>
      <w:r w:rsidR="00D964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у</w:t>
      </w:r>
      <w:r w:rsidRPr="005315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чащи</w:t>
      </w:r>
      <w:r w:rsidR="00D964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х</w:t>
      </w:r>
      <w:r w:rsidRPr="005315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ся</w:t>
      </w:r>
    </w:p>
    <w:p w:rsidR="005315A1" w:rsidRPr="005315A1" w:rsidRDefault="005315A1" w:rsidP="00527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должны уметь демонстрировать в начале учебного года</w:t>
      </w: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W w:w="0" w:type="auto"/>
        <w:tblInd w:w="3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02"/>
        <w:gridCol w:w="4862"/>
        <w:gridCol w:w="1336"/>
        <w:gridCol w:w="1158"/>
      </w:tblGrid>
      <w:tr w:rsidR="005315A1" w:rsidRPr="005315A1" w:rsidTr="003F1F91"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Физические</w:t>
            </w:r>
          </w:p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способности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Физические упражнения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Мальчики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Девочки</w:t>
            </w:r>
          </w:p>
        </w:tc>
      </w:tr>
      <w:tr w:rsidR="005315A1" w:rsidRPr="005315A1" w:rsidTr="003F1F91">
        <w:trPr>
          <w:trHeight w:val="435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Скоростные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315A1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60 м</w:t>
              </w:r>
            </w:smartTag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высокого старта с опорой на руку, (с)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10,2</w:t>
            </w:r>
          </w:p>
        </w:tc>
      </w:tr>
      <w:tr w:rsidR="005315A1" w:rsidRPr="005315A1" w:rsidTr="003F1F91">
        <w:trPr>
          <w:cantSplit/>
          <w:trHeight w:hRule="exact" w:val="410"/>
        </w:trPr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Силовые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длину с места, (</w:t>
            </w:r>
            <w:proofErr w:type="gramStart"/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</w:t>
            </w:r>
            <w:proofErr w:type="gramEnd"/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</w:t>
            </w:r>
          </w:p>
        </w:tc>
      </w:tr>
      <w:tr w:rsidR="005315A1" w:rsidRPr="005315A1" w:rsidTr="003F1F91">
        <w:trPr>
          <w:cantSplit/>
          <w:trHeight w:hRule="exact" w:val="704"/>
        </w:trPr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Лазание по канату на 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315A1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6 м</w:t>
              </w:r>
            </w:smartTag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(с)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</w:tr>
      <w:tr w:rsidR="005315A1" w:rsidRPr="005315A1" w:rsidTr="003F1F91">
        <w:trPr>
          <w:cantSplit/>
        </w:trPr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Поднимание туловища, лежа на спине руки за головой, (кол-во раз)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5315A1" w:rsidRPr="005315A1" w:rsidTr="003F1F91"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выносливости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5315A1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2000 м</w:t>
              </w:r>
            </w:smartTag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мин, (с)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10,20</w:t>
            </w:r>
          </w:p>
        </w:tc>
      </w:tr>
      <w:tr w:rsidR="005315A1" w:rsidRPr="005315A1" w:rsidTr="003F1F91">
        <w:trPr>
          <w:cantSplit/>
          <w:trHeight w:hRule="exact" w:val="704"/>
        </w:trPr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координации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Последовательное выполнение пяти кувырков, (с)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14,0</w:t>
            </w:r>
          </w:p>
        </w:tc>
      </w:tr>
      <w:tr w:rsidR="005315A1" w:rsidRPr="005315A1" w:rsidTr="003F1F91">
        <w:trPr>
          <w:cantSplit/>
        </w:trPr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Броски малого мяча в стандартную мишень, (м)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</w:tbl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315A1" w:rsidRPr="005315A1" w:rsidRDefault="005315A1" w:rsidP="00527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5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Учащиеся должны уметь демонстрировать в конце учебного года</w:t>
      </w:r>
      <w:r w:rsidRPr="005315A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W w:w="0" w:type="auto"/>
        <w:tblInd w:w="3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02"/>
        <w:gridCol w:w="4862"/>
        <w:gridCol w:w="1336"/>
        <w:gridCol w:w="1225"/>
      </w:tblGrid>
      <w:tr w:rsidR="005315A1" w:rsidRPr="005315A1" w:rsidTr="003F1F91"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Физические</w:t>
            </w:r>
          </w:p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способности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Физические упражнения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Мальчики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Девочки</w:t>
            </w:r>
          </w:p>
        </w:tc>
      </w:tr>
      <w:tr w:rsidR="005315A1" w:rsidRPr="005315A1" w:rsidTr="003F1F91">
        <w:trPr>
          <w:trHeight w:val="435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Скоростные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315A1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60 м</w:t>
              </w:r>
            </w:smartTag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высокого старта с опорой на руку, (с)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10,2</w:t>
            </w:r>
          </w:p>
        </w:tc>
      </w:tr>
      <w:tr w:rsidR="005315A1" w:rsidRPr="005315A1" w:rsidTr="003F1F91">
        <w:trPr>
          <w:cantSplit/>
          <w:trHeight w:hRule="exact" w:val="410"/>
        </w:trPr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Силовые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длину с места, (</w:t>
            </w:r>
            <w:proofErr w:type="gramStart"/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</w:t>
            </w:r>
            <w:proofErr w:type="gramEnd"/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</w:t>
            </w:r>
          </w:p>
        </w:tc>
      </w:tr>
      <w:tr w:rsidR="005315A1" w:rsidRPr="005315A1" w:rsidTr="003F1F91">
        <w:trPr>
          <w:cantSplit/>
          <w:trHeight w:hRule="exact" w:val="704"/>
        </w:trPr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Лазание по канату на 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315A1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6 м</w:t>
              </w:r>
            </w:smartTag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(с)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</w:tr>
      <w:tr w:rsidR="005315A1" w:rsidRPr="005315A1" w:rsidTr="003F1F91">
        <w:trPr>
          <w:cantSplit/>
        </w:trPr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Поднимание туловища, лежа на спине руки за головой, (кол-во раз)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5315A1" w:rsidRPr="005315A1" w:rsidTr="003F1F91"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выносливости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5315A1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2000 м</w:t>
              </w:r>
            </w:smartTag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мин, (с)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8,50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10,20</w:t>
            </w:r>
          </w:p>
        </w:tc>
      </w:tr>
      <w:tr w:rsidR="005315A1" w:rsidRPr="005315A1" w:rsidTr="003F1F91">
        <w:trPr>
          <w:cantSplit/>
          <w:trHeight w:hRule="exact" w:val="704"/>
        </w:trPr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координации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Последовательное выполнение пяти кувырков, (с)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14,0</w:t>
            </w:r>
          </w:p>
        </w:tc>
      </w:tr>
      <w:tr w:rsidR="005315A1" w:rsidRPr="005315A1" w:rsidTr="003F1F91">
        <w:trPr>
          <w:cantSplit/>
        </w:trPr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Броски малого мяча в стандартную мишень, (м)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A1" w:rsidRPr="005315A1" w:rsidRDefault="005315A1" w:rsidP="0053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</w:tbl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с учетом коррекционной работы и особенностей детей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315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учащихся должны уметь применять практические навыками и умения, которые возможно в дальнейшем использовать в реальной жизни;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учащихся должны развиться: 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315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общая и мелкая моторика мышц.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5315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объём, переключение и устойчивость внимания;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315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познавательная деятельность;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315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эмоциональная компетентность;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315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наглядно-образное  и  логическое мышление;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5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315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понятийное мышление.</w:t>
      </w: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315A1" w:rsidRPr="005315A1" w:rsidRDefault="005315A1" w:rsidP="005315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829EF" w:rsidRPr="007970A6" w:rsidRDefault="00C829EF" w:rsidP="00C829E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29EF" w:rsidRPr="007970A6" w:rsidRDefault="00C829EF" w:rsidP="00C829EF">
      <w:pPr>
        <w:rPr>
          <w:rFonts w:ascii="Times New Roman" w:hAnsi="Times New Roman" w:cs="Times New Roman"/>
          <w:sz w:val="20"/>
          <w:szCs w:val="20"/>
        </w:rPr>
      </w:pPr>
    </w:p>
    <w:p w:rsidR="00C829EF" w:rsidRDefault="00C829EF" w:rsidP="0053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9EF" w:rsidRPr="00C829EF" w:rsidRDefault="00C829EF" w:rsidP="00C829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EF" w:rsidRPr="00C829EF" w:rsidRDefault="00C829EF" w:rsidP="00C829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EF" w:rsidRPr="00C829EF" w:rsidRDefault="00C829EF" w:rsidP="00C829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EF" w:rsidRPr="00C829EF" w:rsidRDefault="00C829EF" w:rsidP="00C829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EF" w:rsidRPr="00C829EF" w:rsidRDefault="00C829EF" w:rsidP="00C829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EF" w:rsidRPr="00C829EF" w:rsidRDefault="00C829EF" w:rsidP="00C829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EF" w:rsidRPr="00C829EF" w:rsidRDefault="00C829EF" w:rsidP="00C829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EF" w:rsidRPr="00C829EF" w:rsidRDefault="00C829EF" w:rsidP="00C829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EF" w:rsidRPr="00C829EF" w:rsidRDefault="00C829EF" w:rsidP="00C829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EF" w:rsidRDefault="00C829EF" w:rsidP="00C829E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EF" w:rsidRDefault="00C829EF" w:rsidP="00C829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5A1" w:rsidRPr="00C829EF" w:rsidRDefault="005315A1" w:rsidP="00C829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15A1" w:rsidRPr="00C829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768C" w:rsidRPr="002E0866" w:rsidRDefault="002C768C" w:rsidP="002C768C">
      <w:pPr>
        <w:jc w:val="center"/>
        <w:rPr>
          <w:rFonts w:ascii="Times New Roman" w:hAnsi="Times New Roman" w:cs="Times New Roman"/>
          <w:b/>
        </w:rPr>
      </w:pPr>
      <w:r w:rsidRPr="002E0866">
        <w:rPr>
          <w:rFonts w:ascii="Times New Roman" w:hAnsi="Times New Roman" w:cs="Times New Roman"/>
          <w:b/>
        </w:rPr>
        <w:lastRenderedPageBreak/>
        <w:t xml:space="preserve">Календарно – тематическое планирование по физической культуре для учащихся </w:t>
      </w:r>
      <w:r>
        <w:rPr>
          <w:rFonts w:ascii="Times New Roman" w:hAnsi="Times New Roman" w:cs="Times New Roman"/>
          <w:b/>
        </w:rPr>
        <w:t>7б класса</w:t>
      </w:r>
      <w:r w:rsidRPr="002E0866">
        <w:rPr>
          <w:rFonts w:ascii="Times New Roman" w:hAnsi="Times New Roman" w:cs="Times New Roman"/>
          <w:b/>
        </w:rPr>
        <w:t xml:space="preserve"> – 3 часа в неделю.</w:t>
      </w:r>
    </w:p>
    <w:tbl>
      <w:tblPr>
        <w:tblStyle w:val="ab"/>
        <w:tblW w:w="9325" w:type="dxa"/>
        <w:jc w:val="center"/>
        <w:tblInd w:w="-252" w:type="dxa"/>
        <w:tblLayout w:type="fixed"/>
        <w:tblLook w:val="01E0"/>
      </w:tblPr>
      <w:tblGrid>
        <w:gridCol w:w="745"/>
        <w:gridCol w:w="3069"/>
        <w:gridCol w:w="992"/>
        <w:gridCol w:w="1418"/>
        <w:gridCol w:w="850"/>
        <w:gridCol w:w="851"/>
        <w:gridCol w:w="1400"/>
      </w:tblGrid>
      <w:tr w:rsidR="002C768C" w:rsidRPr="00D10985" w:rsidTr="00105984">
        <w:trPr>
          <w:trHeight w:val="473"/>
          <w:jc w:val="center"/>
        </w:trPr>
        <w:tc>
          <w:tcPr>
            <w:tcW w:w="745" w:type="dxa"/>
            <w:vMerge w:val="restart"/>
          </w:tcPr>
          <w:p w:rsidR="002C768C" w:rsidRPr="00D10985" w:rsidRDefault="002C768C" w:rsidP="00105984">
            <w:pPr>
              <w:jc w:val="center"/>
              <w:rPr>
                <w:b/>
              </w:rPr>
            </w:pPr>
            <w:r w:rsidRPr="00D10985">
              <w:rPr>
                <w:b/>
              </w:rPr>
              <w:t>№</w:t>
            </w:r>
          </w:p>
          <w:p w:rsidR="002C768C" w:rsidRPr="00D10985" w:rsidRDefault="002C768C" w:rsidP="00105984">
            <w:pPr>
              <w:jc w:val="center"/>
              <w:rPr>
                <w:b/>
              </w:rPr>
            </w:pPr>
            <w:r w:rsidRPr="00D10985">
              <w:rPr>
                <w:b/>
              </w:rPr>
              <w:t>урока</w:t>
            </w:r>
          </w:p>
        </w:tc>
        <w:tc>
          <w:tcPr>
            <w:tcW w:w="3069" w:type="dxa"/>
            <w:vMerge w:val="restart"/>
          </w:tcPr>
          <w:p w:rsidR="002C768C" w:rsidRPr="00D10985" w:rsidRDefault="002C768C" w:rsidP="00105984">
            <w:pPr>
              <w:jc w:val="center"/>
              <w:rPr>
                <w:b/>
              </w:rPr>
            </w:pPr>
            <w:r w:rsidRPr="00D10985">
              <w:t>Наименование разделов, тем</w:t>
            </w:r>
          </w:p>
        </w:tc>
        <w:tc>
          <w:tcPr>
            <w:tcW w:w="992" w:type="dxa"/>
            <w:vMerge w:val="restart"/>
          </w:tcPr>
          <w:p w:rsidR="002C768C" w:rsidRPr="00D10985" w:rsidRDefault="002C768C" w:rsidP="00105984">
            <w:pPr>
              <w:jc w:val="center"/>
              <w:rPr>
                <w:b/>
              </w:rPr>
            </w:pPr>
            <w:r w:rsidRPr="00D10985">
              <w:rPr>
                <w:b/>
              </w:rPr>
              <w:t xml:space="preserve">Кол – </w:t>
            </w:r>
            <w:proofErr w:type="gramStart"/>
            <w:r w:rsidRPr="00D10985">
              <w:rPr>
                <w:b/>
              </w:rPr>
              <w:t>во</w:t>
            </w:r>
            <w:proofErr w:type="gramEnd"/>
          </w:p>
          <w:p w:rsidR="002C768C" w:rsidRPr="00D10985" w:rsidRDefault="002C768C" w:rsidP="00105984">
            <w:pPr>
              <w:jc w:val="center"/>
              <w:rPr>
                <w:b/>
              </w:rPr>
            </w:pPr>
            <w:r w:rsidRPr="00D10985">
              <w:rPr>
                <w:b/>
              </w:rPr>
              <w:t>часов</w:t>
            </w:r>
          </w:p>
        </w:tc>
        <w:tc>
          <w:tcPr>
            <w:tcW w:w="1418" w:type="dxa"/>
            <w:vMerge w:val="restart"/>
          </w:tcPr>
          <w:p w:rsidR="002C768C" w:rsidRPr="00D10985" w:rsidRDefault="002C768C" w:rsidP="00105984">
            <w:pPr>
              <w:jc w:val="center"/>
              <w:rPr>
                <w:b/>
              </w:rPr>
            </w:pPr>
          </w:p>
          <w:p w:rsidR="002C768C" w:rsidRPr="00D10985" w:rsidRDefault="002C768C" w:rsidP="00105984">
            <w:pPr>
              <w:jc w:val="center"/>
              <w:rPr>
                <w:b/>
              </w:rPr>
            </w:pPr>
            <w:r w:rsidRPr="00D10985">
              <w:rPr>
                <w:b/>
              </w:rPr>
              <w:t>Вид контроля</w:t>
            </w:r>
          </w:p>
        </w:tc>
        <w:tc>
          <w:tcPr>
            <w:tcW w:w="1701" w:type="dxa"/>
            <w:gridSpan w:val="2"/>
          </w:tcPr>
          <w:p w:rsidR="002C768C" w:rsidRPr="00D10985" w:rsidRDefault="002C768C" w:rsidP="00105984">
            <w:pPr>
              <w:jc w:val="center"/>
              <w:rPr>
                <w:b/>
              </w:rPr>
            </w:pPr>
            <w:r w:rsidRPr="00D10985">
              <w:rPr>
                <w:b/>
              </w:rPr>
              <w:t>Дата проведения</w:t>
            </w: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2C768C" w:rsidRPr="00D10985" w:rsidTr="00105984">
        <w:trPr>
          <w:jc w:val="center"/>
        </w:trPr>
        <w:tc>
          <w:tcPr>
            <w:tcW w:w="745" w:type="dxa"/>
            <w:vMerge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3069" w:type="dxa"/>
            <w:vMerge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992" w:type="dxa"/>
            <w:vMerge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18" w:type="dxa"/>
            <w:vMerge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850" w:type="dxa"/>
          </w:tcPr>
          <w:p w:rsidR="002C768C" w:rsidRPr="00D10985" w:rsidRDefault="002C768C" w:rsidP="00105984">
            <w:pPr>
              <w:jc w:val="center"/>
              <w:rPr>
                <w:b/>
              </w:rPr>
            </w:pPr>
            <w:r w:rsidRPr="00D10985">
              <w:rPr>
                <w:b/>
              </w:rPr>
              <w:t>план</w:t>
            </w: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  <w:rPr>
                <w:b/>
              </w:rPr>
            </w:pPr>
            <w:r w:rsidRPr="00D10985">
              <w:rPr>
                <w:b/>
              </w:rPr>
              <w:t>факт</w:t>
            </w: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  <w:rPr>
                <w:b/>
              </w:rPr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3069" w:type="dxa"/>
          </w:tcPr>
          <w:p w:rsidR="002C768C" w:rsidRPr="00D10985" w:rsidRDefault="002C768C" w:rsidP="00105984">
            <w:pPr>
              <w:jc w:val="center"/>
              <w:rPr>
                <w:b/>
              </w:rPr>
            </w:pPr>
            <w:r w:rsidRPr="00D10985">
              <w:rPr>
                <w:b/>
              </w:rPr>
              <w:t>Лёгкая атлетика</w:t>
            </w:r>
          </w:p>
        </w:tc>
        <w:tc>
          <w:tcPr>
            <w:tcW w:w="992" w:type="dxa"/>
          </w:tcPr>
          <w:p w:rsidR="002C768C" w:rsidRPr="00396CCB" w:rsidRDefault="002C768C" w:rsidP="0010598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850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 w:rsidRPr="00D10985">
              <w:t>1</w:t>
            </w:r>
          </w:p>
        </w:tc>
        <w:tc>
          <w:tcPr>
            <w:tcW w:w="3069" w:type="dxa"/>
          </w:tcPr>
          <w:p w:rsidR="002C768C" w:rsidRPr="0003114F" w:rsidRDefault="002C768C" w:rsidP="00105984">
            <w:r>
              <w:rPr>
                <w:spacing w:val="1"/>
              </w:rPr>
              <w:t>Высокий старт 20-40</w:t>
            </w:r>
            <w:r w:rsidRPr="0003114F">
              <w:rPr>
                <w:spacing w:val="1"/>
              </w:rPr>
              <w:t>м,</w:t>
            </w:r>
            <w:r>
              <w:rPr>
                <w:spacing w:val="1"/>
              </w:rPr>
              <w:t xml:space="preserve"> стартовый разгон, </w:t>
            </w:r>
            <w:r w:rsidRPr="0003114F">
              <w:rPr>
                <w:spacing w:val="1"/>
              </w:rPr>
              <w:t xml:space="preserve"> </w:t>
            </w:r>
            <w:r>
              <w:rPr>
                <w:spacing w:val="1"/>
              </w:rPr>
              <w:t>бег по дистанции 50-60</w:t>
            </w:r>
            <w:r w:rsidRPr="0003114F">
              <w:rPr>
                <w:spacing w:val="1"/>
              </w:rPr>
              <w:t xml:space="preserve"> м, встречная эстафета, </w:t>
            </w:r>
            <w:r>
              <w:rPr>
                <w:spacing w:val="1"/>
              </w:rPr>
              <w:t xml:space="preserve">СБУ. </w:t>
            </w:r>
            <w:r w:rsidRPr="0003114F">
              <w:t>Инструктаж по ТБ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</w:p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Pr="00D10985" w:rsidRDefault="002C768C" w:rsidP="00105984">
            <w:pPr>
              <w:jc w:val="center"/>
            </w:pPr>
            <w:r>
              <w:t>1.09</w:t>
            </w: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 w:rsidRPr="00D10985">
              <w:t>2</w:t>
            </w:r>
          </w:p>
        </w:tc>
        <w:tc>
          <w:tcPr>
            <w:tcW w:w="3069" w:type="dxa"/>
          </w:tcPr>
          <w:p w:rsidR="002C768C" w:rsidRPr="00D10985" w:rsidRDefault="002C768C" w:rsidP="00105984">
            <w:pPr>
              <w:jc w:val="center"/>
            </w:pPr>
            <w:r>
              <w:rPr>
                <w:spacing w:val="1"/>
              </w:rPr>
              <w:t>Высокий старт до 40-50</w:t>
            </w:r>
            <w:r w:rsidRPr="0003114F">
              <w:rPr>
                <w:spacing w:val="1"/>
              </w:rPr>
              <w:t>м,</w:t>
            </w:r>
            <w:r>
              <w:rPr>
                <w:spacing w:val="1"/>
              </w:rPr>
              <w:t xml:space="preserve"> </w:t>
            </w:r>
            <w:r w:rsidRPr="0003114F">
              <w:rPr>
                <w:spacing w:val="1"/>
              </w:rPr>
              <w:t xml:space="preserve"> </w:t>
            </w:r>
            <w:r>
              <w:rPr>
                <w:spacing w:val="1"/>
              </w:rPr>
              <w:t>бег по дистанции 50-60</w:t>
            </w:r>
            <w:r w:rsidRPr="0003114F">
              <w:rPr>
                <w:spacing w:val="1"/>
              </w:rPr>
              <w:t xml:space="preserve"> м, встречная эстафета, </w:t>
            </w:r>
            <w:r>
              <w:rPr>
                <w:spacing w:val="1"/>
              </w:rPr>
              <w:t xml:space="preserve">СБУ. Челночный бег. 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</w:p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Pr="00D10985" w:rsidRDefault="002C768C" w:rsidP="00105984">
            <w:pPr>
              <w:jc w:val="center"/>
            </w:pPr>
            <w:r>
              <w:t>2.09.</w:t>
            </w: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 w:rsidRPr="00D10985">
              <w:t>3</w:t>
            </w:r>
          </w:p>
        </w:tc>
        <w:tc>
          <w:tcPr>
            <w:tcW w:w="3069" w:type="dxa"/>
          </w:tcPr>
          <w:p w:rsidR="002C768C" w:rsidRPr="00D10985" w:rsidRDefault="002C768C" w:rsidP="00105984">
            <w:pPr>
              <w:jc w:val="center"/>
            </w:pPr>
            <w:r>
              <w:rPr>
                <w:spacing w:val="1"/>
              </w:rPr>
              <w:t>Высокий старт до 40-50</w:t>
            </w:r>
            <w:r w:rsidRPr="0003114F">
              <w:rPr>
                <w:spacing w:val="1"/>
              </w:rPr>
              <w:t>м,</w:t>
            </w:r>
            <w:r>
              <w:rPr>
                <w:spacing w:val="1"/>
              </w:rPr>
              <w:t xml:space="preserve"> </w:t>
            </w:r>
            <w:r w:rsidRPr="0003114F">
              <w:rPr>
                <w:spacing w:val="1"/>
              </w:rPr>
              <w:t xml:space="preserve"> </w:t>
            </w:r>
            <w:r>
              <w:rPr>
                <w:spacing w:val="1"/>
              </w:rPr>
              <w:t>бег по дистанции 50-60</w:t>
            </w:r>
            <w:r w:rsidRPr="0003114F">
              <w:rPr>
                <w:spacing w:val="1"/>
              </w:rPr>
              <w:t xml:space="preserve"> м, встречная эстафета, </w:t>
            </w:r>
            <w:r>
              <w:rPr>
                <w:spacing w:val="1"/>
              </w:rPr>
              <w:t>СБУ. Челночный бег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</w:p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Pr="00D10985" w:rsidRDefault="002C768C" w:rsidP="00105984">
            <w:pPr>
              <w:jc w:val="center"/>
            </w:pPr>
            <w:r>
              <w:t>6.09.</w:t>
            </w: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 w:rsidRPr="00D10985">
              <w:t>4</w:t>
            </w:r>
          </w:p>
        </w:tc>
        <w:tc>
          <w:tcPr>
            <w:tcW w:w="3069" w:type="dxa"/>
          </w:tcPr>
          <w:p w:rsidR="002C768C" w:rsidRPr="00D10985" w:rsidRDefault="002C768C" w:rsidP="00105984">
            <w:pPr>
              <w:jc w:val="center"/>
            </w:pPr>
            <w:r>
              <w:rPr>
                <w:spacing w:val="1"/>
              </w:rPr>
              <w:t>Высокий старт до 40-50</w:t>
            </w:r>
            <w:r w:rsidRPr="0003114F">
              <w:rPr>
                <w:spacing w:val="1"/>
              </w:rPr>
              <w:t>м,</w:t>
            </w:r>
            <w:r>
              <w:rPr>
                <w:spacing w:val="1"/>
              </w:rPr>
              <w:t xml:space="preserve"> </w:t>
            </w:r>
            <w:r w:rsidRPr="0003114F">
              <w:rPr>
                <w:spacing w:val="1"/>
              </w:rPr>
              <w:t xml:space="preserve"> </w:t>
            </w:r>
            <w:r>
              <w:rPr>
                <w:spacing w:val="1"/>
              </w:rPr>
              <w:t>бег по дистанции 50-60</w:t>
            </w:r>
            <w:r w:rsidRPr="0003114F">
              <w:rPr>
                <w:spacing w:val="1"/>
              </w:rPr>
              <w:t xml:space="preserve"> м, встречная эстафета, </w:t>
            </w:r>
            <w:r>
              <w:rPr>
                <w:spacing w:val="1"/>
              </w:rPr>
              <w:t>СБУ. Челночный бег.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</w:p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Pr="00D10985" w:rsidRDefault="002C768C" w:rsidP="00105984">
            <w:pPr>
              <w:jc w:val="center"/>
            </w:pPr>
            <w:r>
              <w:t>8.09.</w:t>
            </w: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 w:rsidRPr="00D10985">
              <w:t>5</w:t>
            </w:r>
          </w:p>
        </w:tc>
        <w:tc>
          <w:tcPr>
            <w:tcW w:w="3069" w:type="dxa"/>
          </w:tcPr>
          <w:p w:rsidR="002C768C" w:rsidRPr="00C20173" w:rsidRDefault="002C768C" w:rsidP="00105984">
            <w:pPr>
              <w:shd w:val="clear" w:color="auto" w:fill="FFFFFF"/>
            </w:pPr>
            <w:r w:rsidRPr="00C20173">
              <w:t xml:space="preserve">Бег на результат 60 м, специальные </w:t>
            </w:r>
            <w:proofErr w:type="spellStart"/>
            <w:r w:rsidRPr="00C20173">
              <w:t>бего</w:t>
            </w:r>
            <w:proofErr w:type="spellEnd"/>
            <w:r w:rsidRPr="00C20173">
              <w:t>-</w:t>
            </w:r>
          </w:p>
          <w:p w:rsidR="002C768C" w:rsidRPr="00D10985" w:rsidRDefault="002C768C" w:rsidP="00105984">
            <w:pPr>
              <w:jc w:val="center"/>
            </w:pPr>
            <w:r w:rsidRPr="00C20173">
              <w:rPr>
                <w:spacing w:val="-1"/>
              </w:rPr>
              <w:t>вые упражнения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  <w:r>
              <w:t>Контрольный</w:t>
            </w:r>
          </w:p>
        </w:tc>
        <w:tc>
          <w:tcPr>
            <w:tcW w:w="850" w:type="dxa"/>
          </w:tcPr>
          <w:p w:rsidR="002C768C" w:rsidRPr="00D10985" w:rsidRDefault="002C768C" w:rsidP="00105984">
            <w:pPr>
              <w:jc w:val="center"/>
            </w:pPr>
            <w:r>
              <w:t>9.09.</w:t>
            </w: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 w:rsidRPr="00D10985">
              <w:t>6</w:t>
            </w:r>
          </w:p>
        </w:tc>
        <w:tc>
          <w:tcPr>
            <w:tcW w:w="3069" w:type="dxa"/>
          </w:tcPr>
          <w:p w:rsidR="002C768C" w:rsidRPr="00C20173" w:rsidRDefault="002C768C" w:rsidP="00105984">
            <w:r w:rsidRPr="00C20173">
              <w:rPr>
                <w:spacing w:val="-1"/>
              </w:rPr>
              <w:t xml:space="preserve">Обучение </w:t>
            </w:r>
            <w:r>
              <w:rPr>
                <w:spacing w:val="-1"/>
              </w:rPr>
              <w:t>о</w:t>
            </w:r>
            <w:r w:rsidRPr="00C20173">
              <w:rPr>
                <w:spacing w:val="-1"/>
              </w:rPr>
              <w:t xml:space="preserve">тталкиванию в прыжке в длину </w:t>
            </w:r>
            <w:r w:rsidRPr="00C20173">
              <w:rPr>
                <w:spacing w:val="1"/>
              </w:rPr>
              <w:t xml:space="preserve">способом «согнув ноги», прыжок с </w:t>
            </w:r>
            <w:r>
              <w:rPr>
                <w:spacing w:val="1"/>
              </w:rPr>
              <w:t>9-11</w:t>
            </w:r>
            <w:r w:rsidRPr="00C20173">
              <w:rPr>
                <w:spacing w:val="1"/>
              </w:rPr>
              <w:t xml:space="preserve"> ша</w:t>
            </w:r>
            <w:r w:rsidRPr="00C20173">
              <w:t xml:space="preserve">гов разбега. Метание малого мяча </w:t>
            </w:r>
            <w:r>
              <w:t>на дальность.</w:t>
            </w:r>
            <w:r w:rsidRPr="00C20173">
              <w:rPr>
                <w:spacing w:val="1"/>
              </w:rPr>
              <w:t xml:space="preserve"> ОРУ.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</w:p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Pr="00D10985" w:rsidRDefault="002C768C" w:rsidP="00105984">
            <w:pPr>
              <w:jc w:val="center"/>
            </w:pPr>
            <w:r>
              <w:t>13.09.</w:t>
            </w: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trHeight w:val="1262"/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 w:rsidRPr="00D10985">
              <w:t>7</w:t>
            </w:r>
          </w:p>
        </w:tc>
        <w:tc>
          <w:tcPr>
            <w:tcW w:w="3069" w:type="dxa"/>
          </w:tcPr>
          <w:p w:rsidR="002C768C" w:rsidRPr="00D10985" w:rsidRDefault="002C768C" w:rsidP="00105984">
            <w:pPr>
              <w:shd w:val="clear" w:color="auto" w:fill="FFFFFF"/>
            </w:pPr>
            <w:r w:rsidRPr="00C20173">
              <w:rPr>
                <w:spacing w:val="4"/>
              </w:rPr>
              <w:t xml:space="preserve">Прыжок с </w:t>
            </w:r>
            <w:r>
              <w:rPr>
                <w:spacing w:val="4"/>
              </w:rPr>
              <w:t>9-11</w:t>
            </w:r>
            <w:r w:rsidRPr="00C20173">
              <w:rPr>
                <w:spacing w:val="4"/>
              </w:rPr>
              <w:t xml:space="preserve"> шагов разбега. </w:t>
            </w:r>
            <w:r>
              <w:rPr>
                <w:spacing w:val="4"/>
              </w:rPr>
              <w:t xml:space="preserve"> Отталкивание. </w:t>
            </w:r>
            <w:r w:rsidRPr="00C20173">
              <w:rPr>
                <w:spacing w:val="4"/>
              </w:rPr>
              <w:t>Метание</w:t>
            </w:r>
            <w:r>
              <w:rPr>
                <w:spacing w:val="4"/>
              </w:rPr>
              <w:t xml:space="preserve"> </w:t>
            </w:r>
            <w:r w:rsidRPr="00C20173">
              <w:rPr>
                <w:spacing w:val="4"/>
              </w:rPr>
              <w:t xml:space="preserve">малого мяча </w:t>
            </w:r>
            <w:r>
              <w:rPr>
                <w:spacing w:val="4"/>
              </w:rPr>
              <w:t xml:space="preserve">на дальность с 3-5 шагов. </w:t>
            </w:r>
            <w:r w:rsidRPr="00C20173">
              <w:rPr>
                <w:spacing w:val="2"/>
              </w:rPr>
              <w:t xml:space="preserve"> ОРУ. Специальные беговые уп</w:t>
            </w:r>
            <w:r w:rsidRPr="00C20173">
              <w:rPr>
                <w:spacing w:val="-1"/>
              </w:rPr>
              <w:t>ражнения.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</w:p>
          <w:p w:rsidR="002C768C" w:rsidRPr="00D10985" w:rsidRDefault="002C768C" w:rsidP="00105984">
            <w:pPr>
              <w:jc w:val="center"/>
            </w:pPr>
          </w:p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Pr="00D10985" w:rsidRDefault="002C768C" w:rsidP="00105984">
            <w:pPr>
              <w:jc w:val="center"/>
            </w:pPr>
            <w:r>
              <w:t>15.09.</w:t>
            </w: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 w:rsidRPr="00D10985">
              <w:t>8</w:t>
            </w:r>
          </w:p>
        </w:tc>
        <w:tc>
          <w:tcPr>
            <w:tcW w:w="3069" w:type="dxa"/>
          </w:tcPr>
          <w:p w:rsidR="002C768C" w:rsidRPr="00D10985" w:rsidRDefault="002C768C" w:rsidP="00105984">
            <w:pPr>
              <w:shd w:val="clear" w:color="auto" w:fill="FFFFFF"/>
            </w:pPr>
            <w:r w:rsidRPr="00C20173">
              <w:rPr>
                <w:spacing w:val="4"/>
              </w:rPr>
              <w:t xml:space="preserve">Прыжок с </w:t>
            </w:r>
            <w:r>
              <w:rPr>
                <w:spacing w:val="4"/>
              </w:rPr>
              <w:t>9-11</w:t>
            </w:r>
            <w:r w:rsidRPr="00C20173">
              <w:rPr>
                <w:spacing w:val="4"/>
              </w:rPr>
              <w:t xml:space="preserve"> шагов разбега. </w:t>
            </w:r>
            <w:r>
              <w:rPr>
                <w:spacing w:val="4"/>
              </w:rPr>
              <w:t xml:space="preserve"> Отталкивание. </w:t>
            </w:r>
            <w:r w:rsidRPr="00C20173">
              <w:rPr>
                <w:spacing w:val="4"/>
              </w:rPr>
              <w:t>Метание</w:t>
            </w:r>
            <w:r>
              <w:rPr>
                <w:spacing w:val="4"/>
              </w:rPr>
              <w:t xml:space="preserve"> </w:t>
            </w:r>
            <w:r w:rsidRPr="00C20173">
              <w:rPr>
                <w:spacing w:val="4"/>
              </w:rPr>
              <w:t xml:space="preserve">малого мяча </w:t>
            </w:r>
            <w:r>
              <w:rPr>
                <w:spacing w:val="4"/>
              </w:rPr>
              <w:t xml:space="preserve">на дальность с 3-5 шагов. </w:t>
            </w:r>
            <w:r w:rsidRPr="00C20173">
              <w:rPr>
                <w:spacing w:val="2"/>
              </w:rPr>
              <w:t xml:space="preserve"> ОРУ. Специальные беговые уп</w:t>
            </w:r>
            <w:r w:rsidRPr="00C20173">
              <w:rPr>
                <w:spacing w:val="-1"/>
              </w:rPr>
              <w:t>ражнения.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</w:p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Pr="00D10985" w:rsidRDefault="002C768C" w:rsidP="00105984">
            <w:pPr>
              <w:jc w:val="center"/>
            </w:pPr>
            <w:r>
              <w:t>16.09.</w:t>
            </w: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t>9</w:t>
            </w:r>
          </w:p>
        </w:tc>
        <w:tc>
          <w:tcPr>
            <w:tcW w:w="3069" w:type="dxa"/>
          </w:tcPr>
          <w:p w:rsidR="002C768C" w:rsidRPr="00D10985" w:rsidRDefault="002C768C" w:rsidP="00105984">
            <w:pPr>
              <w:jc w:val="center"/>
            </w:pPr>
            <w:r>
              <w:rPr>
                <w:spacing w:val="4"/>
              </w:rPr>
              <w:t xml:space="preserve">Прыжок в </w:t>
            </w:r>
            <w:proofErr w:type="spellStart"/>
            <w:r>
              <w:rPr>
                <w:spacing w:val="4"/>
              </w:rPr>
              <w:t>длинну</w:t>
            </w:r>
            <w:proofErr w:type="spellEnd"/>
            <w:r>
              <w:rPr>
                <w:spacing w:val="4"/>
              </w:rPr>
              <w:t xml:space="preserve"> на результат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  <w:r>
              <w:t>Контрольный</w:t>
            </w:r>
          </w:p>
        </w:tc>
        <w:tc>
          <w:tcPr>
            <w:tcW w:w="850" w:type="dxa"/>
          </w:tcPr>
          <w:p w:rsidR="002C768C" w:rsidRPr="00D10985" w:rsidRDefault="002C768C" w:rsidP="00105984">
            <w:pPr>
              <w:jc w:val="center"/>
            </w:pPr>
            <w:r>
              <w:t>20.09.</w:t>
            </w: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t>10</w:t>
            </w:r>
          </w:p>
        </w:tc>
        <w:tc>
          <w:tcPr>
            <w:tcW w:w="3069" w:type="dxa"/>
          </w:tcPr>
          <w:p w:rsidR="002C768C" w:rsidRPr="00C20173" w:rsidRDefault="002C768C" w:rsidP="00105984">
            <w:pPr>
              <w:jc w:val="center"/>
            </w:pPr>
            <w:r>
              <w:rPr>
                <w:spacing w:val="-4"/>
              </w:rPr>
              <w:t>Бег в равномерном темпе. Бег 15</w:t>
            </w:r>
            <w:r w:rsidRPr="00C20173">
              <w:rPr>
                <w:spacing w:val="-4"/>
              </w:rPr>
              <w:t xml:space="preserve">00 м. </w:t>
            </w:r>
            <w:r w:rsidRPr="00C20173">
              <w:rPr>
                <w:spacing w:val="-3"/>
              </w:rPr>
              <w:t>ОРУ.</w:t>
            </w:r>
            <w:r>
              <w:rPr>
                <w:spacing w:val="-3"/>
              </w:rPr>
              <w:t xml:space="preserve"> Игра «Лапта».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Pr="00D10985" w:rsidRDefault="002C768C" w:rsidP="00105984">
            <w:pPr>
              <w:jc w:val="center"/>
            </w:pPr>
            <w:r>
              <w:t>22.09.</w:t>
            </w: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t>11</w:t>
            </w:r>
          </w:p>
        </w:tc>
        <w:tc>
          <w:tcPr>
            <w:tcW w:w="3069" w:type="dxa"/>
          </w:tcPr>
          <w:p w:rsidR="002C768C" w:rsidRPr="00D10985" w:rsidRDefault="002C768C" w:rsidP="00105984">
            <w:pPr>
              <w:jc w:val="center"/>
            </w:pPr>
            <w:r>
              <w:rPr>
                <w:spacing w:val="-4"/>
              </w:rPr>
              <w:t>Бег в равномерном темпе. Бег 15</w:t>
            </w:r>
            <w:r w:rsidRPr="00C20173">
              <w:rPr>
                <w:spacing w:val="-4"/>
              </w:rPr>
              <w:t xml:space="preserve">00 м. </w:t>
            </w:r>
            <w:r w:rsidRPr="00C20173">
              <w:rPr>
                <w:spacing w:val="-3"/>
              </w:rPr>
              <w:t>ОРУ.</w:t>
            </w:r>
            <w:r>
              <w:rPr>
                <w:spacing w:val="-3"/>
              </w:rPr>
              <w:t xml:space="preserve"> Игра «Лапта».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Pr="00D10985" w:rsidRDefault="002C768C" w:rsidP="00105984">
            <w:pPr>
              <w:jc w:val="center"/>
            </w:pPr>
            <w:r>
              <w:t>23.09.</w:t>
            </w: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Default="002C768C" w:rsidP="00105984">
            <w:pPr>
              <w:jc w:val="center"/>
            </w:pPr>
          </w:p>
        </w:tc>
        <w:tc>
          <w:tcPr>
            <w:tcW w:w="3069" w:type="dxa"/>
          </w:tcPr>
          <w:p w:rsidR="002C768C" w:rsidRPr="00C20173" w:rsidRDefault="002C768C" w:rsidP="00105984">
            <w:pPr>
              <w:jc w:val="center"/>
              <w:rPr>
                <w:b/>
              </w:rPr>
            </w:pPr>
            <w:r w:rsidRPr="00C20173">
              <w:rPr>
                <w:b/>
              </w:rPr>
              <w:t>Кроссовая подготовка</w:t>
            </w:r>
          </w:p>
        </w:tc>
        <w:tc>
          <w:tcPr>
            <w:tcW w:w="992" w:type="dxa"/>
          </w:tcPr>
          <w:p w:rsidR="002C768C" w:rsidRPr="00C20173" w:rsidRDefault="002C768C" w:rsidP="0010598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850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t>12</w:t>
            </w:r>
          </w:p>
        </w:tc>
        <w:tc>
          <w:tcPr>
            <w:tcW w:w="3069" w:type="dxa"/>
          </w:tcPr>
          <w:p w:rsidR="002C768C" w:rsidRPr="00130DE2" w:rsidRDefault="002C768C" w:rsidP="00105984">
            <w:pPr>
              <w:jc w:val="center"/>
            </w:pPr>
            <w:r>
              <w:rPr>
                <w:spacing w:val="-5"/>
              </w:rPr>
              <w:t>Равномерный бег 15</w:t>
            </w:r>
            <w:r w:rsidRPr="00130DE2">
              <w:rPr>
                <w:spacing w:val="-5"/>
              </w:rPr>
              <w:t xml:space="preserve"> минут. ОРУ. </w:t>
            </w:r>
            <w:r>
              <w:rPr>
                <w:spacing w:val="-5"/>
              </w:rPr>
              <w:t>И</w:t>
            </w:r>
            <w:r>
              <w:rPr>
                <w:spacing w:val="-3"/>
              </w:rPr>
              <w:t xml:space="preserve">гры «Лапта» 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Pr="00D10985" w:rsidRDefault="002C768C" w:rsidP="00105984">
            <w:pPr>
              <w:jc w:val="center"/>
            </w:pPr>
            <w:r>
              <w:t>27.09.</w:t>
            </w: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t>13</w:t>
            </w:r>
          </w:p>
        </w:tc>
        <w:tc>
          <w:tcPr>
            <w:tcW w:w="3069" w:type="dxa"/>
          </w:tcPr>
          <w:p w:rsidR="002C768C" w:rsidRPr="00130DE2" w:rsidRDefault="002C768C" w:rsidP="00105984">
            <w:pPr>
              <w:jc w:val="center"/>
            </w:pPr>
            <w:r w:rsidRPr="00130DE2">
              <w:rPr>
                <w:spacing w:val="-5"/>
              </w:rPr>
              <w:t>Равномерный бе</w:t>
            </w:r>
            <w:r>
              <w:rPr>
                <w:spacing w:val="-5"/>
              </w:rPr>
              <w:t>г 15</w:t>
            </w:r>
            <w:r w:rsidRPr="00130DE2">
              <w:rPr>
                <w:spacing w:val="-5"/>
              </w:rPr>
              <w:t xml:space="preserve"> минут. Чередование </w:t>
            </w:r>
            <w:r w:rsidRPr="00130DE2">
              <w:rPr>
                <w:spacing w:val="-4"/>
              </w:rPr>
              <w:t xml:space="preserve">бег с ходьбой. ОРУ. </w:t>
            </w:r>
            <w:r>
              <w:rPr>
                <w:spacing w:val="-4"/>
              </w:rPr>
              <w:t>И</w:t>
            </w:r>
            <w:r w:rsidRPr="00130DE2">
              <w:rPr>
                <w:spacing w:val="-4"/>
              </w:rPr>
              <w:t>гры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«Лапта»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Pr="00D10985" w:rsidRDefault="002C768C" w:rsidP="00105984">
            <w:pPr>
              <w:jc w:val="center"/>
            </w:pPr>
            <w:r>
              <w:t>29.09.</w:t>
            </w: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t>14</w:t>
            </w:r>
          </w:p>
        </w:tc>
        <w:tc>
          <w:tcPr>
            <w:tcW w:w="3069" w:type="dxa"/>
          </w:tcPr>
          <w:p w:rsidR="002C768C" w:rsidRPr="00130DE2" w:rsidRDefault="002C768C" w:rsidP="00105984">
            <w:pPr>
              <w:jc w:val="center"/>
            </w:pPr>
            <w:r>
              <w:rPr>
                <w:spacing w:val="-3"/>
              </w:rPr>
              <w:t>Равномерный бег 15</w:t>
            </w:r>
            <w:r w:rsidRPr="00130DE2">
              <w:rPr>
                <w:spacing w:val="-3"/>
              </w:rPr>
              <w:t xml:space="preserve"> минут. Бег в гору. </w:t>
            </w:r>
            <w:r w:rsidRPr="00130DE2">
              <w:rPr>
                <w:spacing w:val="-5"/>
              </w:rPr>
              <w:t>Преодоление препятствий. ОРУ. Спортив</w:t>
            </w:r>
            <w:r w:rsidRPr="00130DE2">
              <w:rPr>
                <w:spacing w:val="-5"/>
              </w:rPr>
              <w:softHyphen/>
            </w:r>
            <w:r w:rsidRPr="00130DE2">
              <w:rPr>
                <w:spacing w:val="-4"/>
              </w:rPr>
              <w:t>ные игры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  <w:r>
              <w:t>Контрольный</w:t>
            </w:r>
          </w:p>
        </w:tc>
        <w:tc>
          <w:tcPr>
            <w:tcW w:w="850" w:type="dxa"/>
          </w:tcPr>
          <w:p w:rsidR="002C768C" w:rsidRPr="00D10985" w:rsidRDefault="002C768C" w:rsidP="00105984">
            <w:pPr>
              <w:jc w:val="center"/>
            </w:pPr>
            <w:r>
              <w:t>30.09.</w:t>
            </w: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t>15</w:t>
            </w:r>
          </w:p>
        </w:tc>
        <w:tc>
          <w:tcPr>
            <w:tcW w:w="3069" w:type="dxa"/>
          </w:tcPr>
          <w:p w:rsidR="002C768C" w:rsidRDefault="002C768C" w:rsidP="00105984">
            <w:pPr>
              <w:jc w:val="center"/>
            </w:pPr>
            <w:r w:rsidRPr="00130DE2">
              <w:rPr>
                <w:spacing w:val="-3"/>
              </w:rPr>
              <w:t>Равномерный бег 1</w:t>
            </w:r>
            <w:r>
              <w:rPr>
                <w:spacing w:val="-3"/>
              </w:rPr>
              <w:t>6</w:t>
            </w:r>
            <w:r w:rsidRPr="00130DE2">
              <w:rPr>
                <w:spacing w:val="-3"/>
              </w:rPr>
              <w:t xml:space="preserve"> минут. Бег в гору. </w:t>
            </w:r>
            <w:r w:rsidRPr="00130DE2">
              <w:rPr>
                <w:spacing w:val="-5"/>
              </w:rPr>
              <w:t>Преодоление препятствий. ОРУ.</w:t>
            </w:r>
            <w:r>
              <w:rPr>
                <w:spacing w:val="-5"/>
              </w:rPr>
              <w:t xml:space="preserve"> Игра </w:t>
            </w:r>
            <w:r>
              <w:rPr>
                <w:spacing w:val="-3"/>
              </w:rPr>
              <w:t>«Лапта»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  <w:r>
              <w:t>Контрольный</w:t>
            </w:r>
          </w:p>
        </w:tc>
        <w:tc>
          <w:tcPr>
            <w:tcW w:w="850" w:type="dxa"/>
          </w:tcPr>
          <w:p w:rsidR="002C768C" w:rsidRPr="00D10985" w:rsidRDefault="002C768C" w:rsidP="00105984">
            <w:pPr>
              <w:jc w:val="center"/>
            </w:pPr>
            <w:r>
              <w:t>4.10.</w:t>
            </w: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t>16</w:t>
            </w:r>
          </w:p>
        </w:tc>
        <w:tc>
          <w:tcPr>
            <w:tcW w:w="3069" w:type="dxa"/>
          </w:tcPr>
          <w:p w:rsidR="002C768C" w:rsidRDefault="002C768C" w:rsidP="00105984">
            <w:pPr>
              <w:jc w:val="center"/>
            </w:pPr>
            <w:r>
              <w:rPr>
                <w:spacing w:val="-3"/>
              </w:rPr>
              <w:t>Равномерный бег 16</w:t>
            </w:r>
            <w:r w:rsidRPr="00130DE2">
              <w:rPr>
                <w:spacing w:val="-3"/>
              </w:rPr>
              <w:t xml:space="preserve"> минут. Бег в гору. </w:t>
            </w:r>
            <w:r w:rsidRPr="00130DE2">
              <w:rPr>
                <w:spacing w:val="-5"/>
              </w:rPr>
              <w:t>Преодоление препятствий. ОРУ.</w:t>
            </w:r>
            <w:r>
              <w:rPr>
                <w:spacing w:val="-5"/>
              </w:rPr>
              <w:t xml:space="preserve"> Игра «Вызов номера»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</w:p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Pr="00D10985" w:rsidRDefault="002C768C" w:rsidP="00105984">
            <w:pPr>
              <w:jc w:val="center"/>
            </w:pPr>
            <w:r>
              <w:t>6.10.</w:t>
            </w: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t>17</w:t>
            </w:r>
          </w:p>
        </w:tc>
        <w:tc>
          <w:tcPr>
            <w:tcW w:w="3069" w:type="dxa"/>
          </w:tcPr>
          <w:p w:rsidR="002C768C" w:rsidRDefault="002C768C" w:rsidP="00105984">
            <w:pPr>
              <w:jc w:val="center"/>
            </w:pPr>
            <w:r>
              <w:rPr>
                <w:spacing w:val="-3"/>
              </w:rPr>
              <w:t>Равномерный бег 16</w:t>
            </w:r>
            <w:r w:rsidRPr="00130DE2">
              <w:rPr>
                <w:spacing w:val="-3"/>
              </w:rPr>
              <w:t xml:space="preserve"> минут. Бег в гору. </w:t>
            </w:r>
            <w:r w:rsidRPr="00130DE2">
              <w:rPr>
                <w:spacing w:val="-5"/>
              </w:rPr>
              <w:t>Преодоление препятствий. ОРУ.</w:t>
            </w:r>
            <w:r>
              <w:rPr>
                <w:spacing w:val="-5"/>
              </w:rPr>
              <w:t xml:space="preserve"> Игра </w:t>
            </w:r>
            <w:r>
              <w:rPr>
                <w:spacing w:val="-3"/>
              </w:rPr>
              <w:t>«Лапта»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Pr="00D10985" w:rsidRDefault="002C768C" w:rsidP="00105984">
            <w:pPr>
              <w:jc w:val="center"/>
            </w:pPr>
            <w:r>
              <w:t>7.10.</w:t>
            </w: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t>18</w:t>
            </w:r>
          </w:p>
        </w:tc>
        <w:tc>
          <w:tcPr>
            <w:tcW w:w="3069" w:type="dxa"/>
          </w:tcPr>
          <w:p w:rsidR="002C768C" w:rsidRDefault="002C768C" w:rsidP="00105984">
            <w:pPr>
              <w:jc w:val="center"/>
            </w:pPr>
            <w:r>
              <w:rPr>
                <w:spacing w:val="-3"/>
              </w:rPr>
              <w:t>Равномерный бег 17</w:t>
            </w:r>
            <w:r w:rsidRPr="00130DE2">
              <w:rPr>
                <w:spacing w:val="-3"/>
              </w:rPr>
              <w:t xml:space="preserve"> минут. Бег в </w:t>
            </w:r>
            <w:r w:rsidRPr="00130DE2">
              <w:rPr>
                <w:spacing w:val="-3"/>
              </w:rPr>
              <w:lastRenderedPageBreak/>
              <w:t xml:space="preserve">гору. </w:t>
            </w:r>
            <w:r w:rsidRPr="00130DE2">
              <w:rPr>
                <w:spacing w:val="-5"/>
              </w:rPr>
              <w:t>Преодоление препятствий. ОРУ.</w:t>
            </w:r>
            <w:r>
              <w:rPr>
                <w:spacing w:val="-5"/>
              </w:rPr>
              <w:t xml:space="preserve"> Игра </w:t>
            </w:r>
            <w:r>
              <w:rPr>
                <w:spacing w:val="-3"/>
              </w:rPr>
              <w:t>«Лапта»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Pr="00D10985" w:rsidRDefault="002C768C" w:rsidP="00105984">
            <w:pPr>
              <w:jc w:val="center"/>
            </w:pPr>
            <w:r>
              <w:t>11.10.</w:t>
            </w: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lastRenderedPageBreak/>
              <w:t>19</w:t>
            </w:r>
          </w:p>
        </w:tc>
        <w:tc>
          <w:tcPr>
            <w:tcW w:w="3069" w:type="dxa"/>
          </w:tcPr>
          <w:p w:rsidR="002C768C" w:rsidRPr="00130DE2" w:rsidRDefault="002C768C" w:rsidP="00105984">
            <w:pPr>
              <w:jc w:val="center"/>
            </w:pPr>
            <w:r>
              <w:rPr>
                <w:spacing w:val="-3"/>
              </w:rPr>
              <w:t>Равномерный бег 17</w:t>
            </w:r>
            <w:r w:rsidRPr="00130DE2">
              <w:rPr>
                <w:spacing w:val="-3"/>
              </w:rPr>
              <w:t xml:space="preserve"> минут. Бег в гору. </w:t>
            </w:r>
            <w:r w:rsidRPr="00130DE2">
              <w:rPr>
                <w:spacing w:val="-5"/>
              </w:rPr>
              <w:t>Преодоление препятствий. ОРУ.</w:t>
            </w:r>
            <w:r>
              <w:rPr>
                <w:spacing w:val="-5"/>
              </w:rPr>
              <w:t xml:space="preserve"> Игр</w:t>
            </w:r>
            <w:proofErr w:type="gramStart"/>
            <w:r>
              <w:rPr>
                <w:spacing w:val="-5"/>
              </w:rPr>
              <w:t>а</w:t>
            </w:r>
            <w:r>
              <w:rPr>
                <w:spacing w:val="-3"/>
              </w:rPr>
              <w:t>«</w:t>
            </w:r>
            <w:proofErr w:type="gramEnd"/>
            <w:r>
              <w:rPr>
                <w:spacing w:val="-3"/>
              </w:rPr>
              <w:t>Лапта»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Pr="00D10985" w:rsidRDefault="002C768C" w:rsidP="00105984">
            <w:pPr>
              <w:jc w:val="center"/>
            </w:pPr>
            <w:r>
              <w:t>13.10.</w:t>
            </w: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t>20</w:t>
            </w:r>
          </w:p>
        </w:tc>
        <w:tc>
          <w:tcPr>
            <w:tcW w:w="3069" w:type="dxa"/>
          </w:tcPr>
          <w:p w:rsidR="002C768C" w:rsidRDefault="002C768C" w:rsidP="00105984">
            <w:pPr>
              <w:jc w:val="center"/>
            </w:pPr>
            <w:r>
              <w:rPr>
                <w:spacing w:val="-3"/>
              </w:rPr>
              <w:t>Равномерный бег 17</w:t>
            </w:r>
            <w:r w:rsidRPr="00130DE2">
              <w:rPr>
                <w:spacing w:val="-3"/>
              </w:rPr>
              <w:t xml:space="preserve"> минут. Бег в гору. </w:t>
            </w:r>
            <w:r w:rsidRPr="00130DE2">
              <w:rPr>
                <w:spacing w:val="-5"/>
              </w:rPr>
              <w:t>Преодоление препятствий. ОРУ.</w:t>
            </w:r>
            <w:r>
              <w:rPr>
                <w:spacing w:val="-5"/>
              </w:rPr>
              <w:t xml:space="preserve"> Игра «Через кочки и пенёчки»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</w:p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Pr="00D10985" w:rsidRDefault="002C768C" w:rsidP="00105984">
            <w:pPr>
              <w:jc w:val="center"/>
            </w:pPr>
            <w:r>
              <w:t>14.10.</w:t>
            </w: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t>21</w:t>
            </w:r>
          </w:p>
        </w:tc>
        <w:tc>
          <w:tcPr>
            <w:tcW w:w="3069" w:type="dxa"/>
          </w:tcPr>
          <w:p w:rsidR="002C768C" w:rsidRDefault="002C768C" w:rsidP="00105984">
            <w:pPr>
              <w:jc w:val="center"/>
            </w:pPr>
            <w:r>
              <w:rPr>
                <w:spacing w:val="-3"/>
              </w:rPr>
              <w:t>Равномерный бег 18</w:t>
            </w:r>
            <w:r w:rsidRPr="00130DE2">
              <w:rPr>
                <w:spacing w:val="-3"/>
              </w:rPr>
              <w:t xml:space="preserve"> минут. Бег в гору. </w:t>
            </w:r>
            <w:r w:rsidRPr="00130DE2">
              <w:rPr>
                <w:spacing w:val="-5"/>
              </w:rPr>
              <w:t>Преодоление препятствий. ОРУ.</w:t>
            </w:r>
            <w:r>
              <w:rPr>
                <w:spacing w:val="-5"/>
              </w:rPr>
              <w:t xml:space="preserve"> Игра </w:t>
            </w:r>
            <w:r>
              <w:rPr>
                <w:spacing w:val="-3"/>
              </w:rPr>
              <w:t>«Лапта»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Pr="00D10985" w:rsidRDefault="002C768C" w:rsidP="00105984">
            <w:pPr>
              <w:jc w:val="center"/>
            </w:pPr>
            <w:r>
              <w:t>18.10.</w:t>
            </w: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t>22</w:t>
            </w:r>
          </w:p>
        </w:tc>
        <w:tc>
          <w:tcPr>
            <w:tcW w:w="3069" w:type="dxa"/>
          </w:tcPr>
          <w:p w:rsidR="002C768C" w:rsidRDefault="002C768C" w:rsidP="00105984">
            <w:pPr>
              <w:jc w:val="center"/>
            </w:pPr>
            <w:r>
              <w:rPr>
                <w:spacing w:val="-3"/>
              </w:rPr>
              <w:t>Равномерный бег 18</w:t>
            </w:r>
            <w:r w:rsidRPr="00130DE2">
              <w:rPr>
                <w:spacing w:val="-3"/>
              </w:rPr>
              <w:t xml:space="preserve"> минут. Бег в гору. </w:t>
            </w:r>
            <w:r w:rsidRPr="00130DE2">
              <w:rPr>
                <w:spacing w:val="-5"/>
              </w:rPr>
              <w:t>Преодоление препятствий. ОРУ.</w:t>
            </w:r>
            <w:r>
              <w:rPr>
                <w:spacing w:val="-5"/>
              </w:rPr>
              <w:t xml:space="preserve"> Игра </w:t>
            </w:r>
            <w:r>
              <w:rPr>
                <w:spacing w:val="-3"/>
              </w:rPr>
              <w:t>«Лапта»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Default="002C768C" w:rsidP="00105984">
            <w:pPr>
              <w:jc w:val="center"/>
            </w:pPr>
            <w:r>
              <w:t>20.10.</w:t>
            </w:r>
          </w:p>
          <w:p w:rsidR="002C768C" w:rsidRDefault="002C768C" w:rsidP="00105984"/>
          <w:p w:rsidR="002C768C" w:rsidRPr="00E9545E" w:rsidRDefault="002C768C" w:rsidP="00105984"/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t>23</w:t>
            </w:r>
          </w:p>
        </w:tc>
        <w:tc>
          <w:tcPr>
            <w:tcW w:w="3069" w:type="dxa"/>
          </w:tcPr>
          <w:p w:rsidR="002C768C" w:rsidRDefault="002C768C" w:rsidP="00105984">
            <w:pPr>
              <w:jc w:val="center"/>
            </w:pPr>
            <w:r>
              <w:rPr>
                <w:spacing w:val="-3"/>
              </w:rPr>
              <w:t xml:space="preserve">Равномерный бег 18 </w:t>
            </w:r>
            <w:r w:rsidRPr="00130DE2">
              <w:rPr>
                <w:spacing w:val="-3"/>
              </w:rPr>
              <w:t xml:space="preserve">минут. Бег в гору. </w:t>
            </w:r>
            <w:r w:rsidRPr="00130DE2">
              <w:rPr>
                <w:spacing w:val="-5"/>
              </w:rPr>
              <w:t>Преодоление препятствий. ОРУ.</w:t>
            </w:r>
            <w:r>
              <w:rPr>
                <w:spacing w:val="-5"/>
              </w:rPr>
              <w:t xml:space="preserve"> Игра </w:t>
            </w:r>
            <w:r>
              <w:rPr>
                <w:spacing w:val="-3"/>
              </w:rPr>
              <w:t>«Лапта»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Pr="00D10985" w:rsidRDefault="002C768C" w:rsidP="00105984">
            <w:pPr>
              <w:jc w:val="center"/>
            </w:pPr>
            <w:r>
              <w:t>21.10.</w:t>
            </w: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t>24</w:t>
            </w:r>
          </w:p>
        </w:tc>
        <w:tc>
          <w:tcPr>
            <w:tcW w:w="3069" w:type="dxa"/>
          </w:tcPr>
          <w:p w:rsidR="002C768C" w:rsidRDefault="002C768C" w:rsidP="00105984">
            <w:pPr>
              <w:jc w:val="center"/>
            </w:pPr>
            <w:r>
              <w:rPr>
                <w:spacing w:val="-3"/>
              </w:rPr>
              <w:t>Равномерный бег 19</w:t>
            </w:r>
            <w:r w:rsidRPr="00130DE2">
              <w:rPr>
                <w:spacing w:val="-3"/>
              </w:rPr>
              <w:t xml:space="preserve"> минут. Бег в гору. </w:t>
            </w:r>
            <w:r w:rsidRPr="00130DE2">
              <w:rPr>
                <w:spacing w:val="-5"/>
              </w:rPr>
              <w:t>Преодоление препятствий. ОРУ.</w:t>
            </w:r>
            <w:r>
              <w:rPr>
                <w:spacing w:val="-5"/>
              </w:rPr>
              <w:t xml:space="preserve"> Игра «</w:t>
            </w:r>
            <w:r>
              <w:rPr>
                <w:spacing w:val="-3"/>
              </w:rPr>
              <w:t>«Лапта»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Pr="00D10985" w:rsidRDefault="002C768C" w:rsidP="00105984">
            <w:pPr>
              <w:jc w:val="center"/>
            </w:pPr>
            <w:r>
              <w:t>25.10.</w:t>
            </w: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t>25</w:t>
            </w:r>
          </w:p>
        </w:tc>
        <w:tc>
          <w:tcPr>
            <w:tcW w:w="3069" w:type="dxa"/>
          </w:tcPr>
          <w:p w:rsidR="002C768C" w:rsidRDefault="002C768C" w:rsidP="00105984">
            <w:pPr>
              <w:jc w:val="center"/>
            </w:pPr>
            <w:r>
              <w:rPr>
                <w:spacing w:val="-3"/>
              </w:rPr>
              <w:t xml:space="preserve">Равномерный бег 19 </w:t>
            </w:r>
            <w:r w:rsidRPr="00130DE2">
              <w:rPr>
                <w:spacing w:val="-3"/>
              </w:rPr>
              <w:t xml:space="preserve">минут. Бег в гору. </w:t>
            </w:r>
            <w:r w:rsidRPr="00130DE2">
              <w:rPr>
                <w:spacing w:val="-5"/>
              </w:rPr>
              <w:t>Преодоление препятствий. ОРУ.</w:t>
            </w:r>
            <w:r>
              <w:rPr>
                <w:spacing w:val="-5"/>
              </w:rPr>
              <w:t xml:space="preserve"> Игра </w:t>
            </w:r>
            <w:r>
              <w:rPr>
                <w:spacing w:val="-3"/>
              </w:rPr>
              <w:t>«Лапта»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</w:p>
          <w:p w:rsidR="002C768C" w:rsidRPr="00D10985" w:rsidRDefault="002C768C" w:rsidP="00105984">
            <w:pPr>
              <w:jc w:val="center"/>
            </w:pPr>
          </w:p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Pr="00D10985" w:rsidRDefault="002C768C" w:rsidP="00105984">
            <w:pPr>
              <w:jc w:val="center"/>
            </w:pPr>
            <w:r>
              <w:t>27.10.</w:t>
            </w: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t>26</w:t>
            </w:r>
          </w:p>
        </w:tc>
        <w:tc>
          <w:tcPr>
            <w:tcW w:w="3069" w:type="dxa"/>
          </w:tcPr>
          <w:p w:rsidR="002C768C" w:rsidRDefault="002C768C" w:rsidP="00105984">
            <w:pPr>
              <w:jc w:val="center"/>
            </w:pPr>
            <w:r>
              <w:t xml:space="preserve">Бег  2км. ОРУ. Игра </w:t>
            </w:r>
            <w:r>
              <w:rPr>
                <w:spacing w:val="-3"/>
              </w:rPr>
              <w:t>«Лапта»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  <w:r>
              <w:t>Контрольный</w:t>
            </w:r>
          </w:p>
        </w:tc>
        <w:tc>
          <w:tcPr>
            <w:tcW w:w="850" w:type="dxa"/>
          </w:tcPr>
          <w:p w:rsidR="002C768C" w:rsidRPr="00D10985" w:rsidRDefault="002C768C" w:rsidP="00105984">
            <w:pPr>
              <w:jc w:val="center"/>
            </w:pPr>
            <w:r>
              <w:t>28.10.</w:t>
            </w: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9A2BEB" w:rsidRDefault="002C768C" w:rsidP="00105984">
            <w:pPr>
              <w:jc w:val="center"/>
              <w:rPr>
                <w:b/>
              </w:rPr>
            </w:pPr>
          </w:p>
        </w:tc>
        <w:tc>
          <w:tcPr>
            <w:tcW w:w="3069" w:type="dxa"/>
          </w:tcPr>
          <w:p w:rsidR="002C768C" w:rsidRPr="00396CCB" w:rsidRDefault="002C768C" w:rsidP="00105984">
            <w:pPr>
              <w:jc w:val="center"/>
              <w:rPr>
                <w:b/>
              </w:rPr>
            </w:pPr>
            <w:r>
              <w:rPr>
                <w:b/>
              </w:rPr>
              <w:t>Гимнастика</w:t>
            </w:r>
          </w:p>
        </w:tc>
        <w:tc>
          <w:tcPr>
            <w:tcW w:w="992" w:type="dxa"/>
          </w:tcPr>
          <w:p w:rsidR="002C768C" w:rsidRPr="009A2BEB" w:rsidRDefault="002C768C" w:rsidP="0010598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850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t>27</w:t>
            </w:r>
          </w:p>
        </w:tc>
        <w:tc>
          <w:tcPr>
            <w:tcW w:w="3069" w:type="dxa"/>
          </w:tcPr>
          <w:p w:rsidR="002C768C" w:rsidRPr="009F3154" w:rsidRDefault="002C768C" w:rsidP="00105984">
            <w:pPr>
              <w:jc w:val="center"/>
              <w:rPr>
                <w:b/>
                <w:i/>
              </w:rPr>
            </w:pPr>
            <w:r w:rsidRPr="009F3154">
              <w:t>Правила ТБ на уроках гимнастики. Прави</w:t>
            </w:r>
            <w:r w:rsidRPr="009F3154">
              <w:softHyphen/>
              <w:t>ла страховки во время выполнения упраж</w:t>
            </w:r>
            <w:r w:rsidRPr="009F3154">
              <w:softHyphen/>
              <w:t>нений. Выполнение команд: «Пол-оборота направо!», «Пол-оборота налево!». ОРУ на месте. Подъем переворотом в упор</w:t>
            </w:r>
            <w:r>
              <w:t>.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</w:p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Pr="00E914D7" w:rsidRDefault="002C768C" w:rsidP="00105984">
            <w:pPr>
              <w:spacing w:line="360" w:lineRule="auto"/>
              <w:jc w:val="center"/>
            </w:pPr>
            <w:r>
              <w:t>10.11.</w:t>
            </w: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t>28</w:t>
            </w:r>
          </w:p>
        </w:tc>
        <w:tc>
          <w:tcPr>
            <w:tcW w:w="3069" w:type="dxa"/>
          </w:tcPr>
          <w:p w:rsidR="002C768C" w:rsidRPr="00D10985" w:rsidRDefault="002C768C" w:rsidP="00105984">
            <w:r w:rsidRPr="009F3154">
              <w:t>Выполнение команд: «Пол-оборота направо!», «Пол-оборота налево!». ОРУ на месте. Подъем переворотом в упор</w:t>
            </w:r>
            <w:r>
              <w:t>.</w:t>
            </w:r>
            <w:r w:rsidRPr="00056681">
              <w:t xml:space="preserve"> </w:t>
            </w:r>
            <w:r w:rsidRPr="00A341BD">
              <w:t>Упражнения на гимнастической скамейке.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Pr="00E914D7" w:rsidRDefault="002C768C" w:rsidP="00105984">
            <w:pPr>
              <w:spacing w:line="360" w:lineRule="auto"/>
              <w:jc w:val="center"/>
            </w:pPr>
            <w:r>
              <w:t>11.11.</w:t>
            </w: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t>29</w:t>
            </w:r>
          </w:p>
        </w:tc>
        <w:tc>
          <w:tcPr>
            <w:tcW w:w="3069" w:type="dxa"/>
          </w:tcPr>
          <w:p w:rsidR="002C768C" w:rsidRPr="00D10985" w:rsidRDefault="002C768C" w:rsidP="00105984">
            <w:pPr>
              <w:jc w:val="center"/>
            </w:pPr>
            <w:r w:rsidRPr="009F3154">
              <w:t>Выполнение команд: «Пол-оборота направо!», «Пол-оборота налево!». ОРУ на месте. Подъем переворотом в упор</w:t>
            </w:r>
            <w:r>
              <w:t>.</w:t>
            </w:r>
            <w:r w:rsidRPr="00A341BD">
              <w:t xml:space="preserve"> Упражнения на гимнастической скамейке.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Default="002C768C" w:rsidP="00105984">
            <w:pPr>
              <w:spacing w:line="360" w:lineRule="auto"/>
              <w:jc w:val="center"/>
            </w:pPr>
            <w:r>
              <w:t>15.11.</w:t>
            </w:r>
          </w:p>
          <w:p w:rsidR="002C768C" w:rsidRPr="00E914D7" w:rsidRDefault="002C768C" w:rsidP="00105984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t>30</w:t>
            </w:r>
          </w:p>
        </w:tc>
        <w:tc>
          <w:tcPr>
            <w:tcW w:w="3069" w:type="dxa"/>
          </w:tcPr>
          <w:p w:rsidR="002C768C" w:rsidRPr="00D10985" w:rsidRDefault="002C768C" w:rsidP="00105984">
            <w:pPr>
              <w:jc w:val="center"/>
            </w:pPr>
            <w:r w:rsidRPr="009F3154">
              <w:t>Выполнение команд: «Пол-оборота направо!», «Пол-оборота налево!». ОРУ на месте. Подъем переворотом в упор</w:t>
            </w:r>
            <w:r>
              <w:t>.</w:t>
            </w:r>
            <w:r w:rsidRPr="00A341BD">
              <w:t xml:space="preserve"> Упражнения на гимнастической скамейке.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</w:p>
          <w:p w:rsidR="002C768C" w:rsidRPr="00D10985" w:rsidRDefault="002C768C" w:rsidP="00105984">
            <w:pPr>
              <w:jc w:val="center"/>
            </w:pPr>
          </w:p>
          <w:p w:rsidR="002C768C" w:rsidRPr="00D10985" w:rsidRDefault="002C768C" w:rsidP="00105984">
            <w:pPr>
              <w:jc w:val="center"/>
            </w:pPr>
          </w:p>
          <w:p w:rsidR="002C768C" w:rsidRPr="00D10985" w:rsidRDefault="002C768C" w:rsidP="00105984">
            <w:pPr>
              <w:jc w:val="center"/>
            </w:pPr>
          </w:p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Pr="00E914D7" w:rsidRDefault="002C768C" w:rsidP="00105984">
            <w:pPr>
              <w:spacing w:line="360" w:lineRule="auto"/>
              <w:jc w:val="center"/>
            </w:pPr>
            <w:r>
              <w:t>17.11.</w:t>
            </w: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t>31</w:t>
            </w:r>
          </w:p>
        </w:tc>
        <w:tc>
          <w:tcPr>
            <w:tcW w:w="3069" w:type="dxa"/>
          </w:tcPr>
          <w:p w:rsidR="002C768C" w:rsidRPr="00D10985" w:rsidRDefault="002C768C" w:rsidP="00105984">
            <w:pPr>
              <w:jc w:val="center"/>
            </w:pPr>
            <w:r>
              <w:rPr>
                <w:spacing w:val="-4"/>
              </w:rPr>
              <w:t xml:space="preserve"> </w:t>
            </w:r>
            <w:r w:rsidRPr="00B01228">
              <w:t>Строевой шаг, размыкание и смыкание на месте. Подъем переворотом в упор. ОРУ</w:t>
            </w:r>
            <w:r>
              <w:t>. Подтягивание.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>Сед</w:t>
            </w:r>
            <w:proofErr w:type="gramEnd"/>
            <w:r>
              <w:rPr>
                <w:spacing w:val="-4"/>
              </w:rPr>
              <w:t xml:space="preserve"> ноги врозь. Вис лёжа. Вис присев.</w:t>
            </w:r>
            <w:r w:rsidRPr="00A341BD">
              <w:t xml:space="preserve"> Упражнения на гимнастической скамейке.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Default="002C768C" w:rsidP="00105984">
            <w:pPr>
              <w:spacing w:line="360" w:lineRule="auto"/>
              <w:jc w:val="center"/>
            </w:pPr>
            <w:r>
              <w:t>18.11.</w:t>
            </w:r>
          </w:p>
          <w:p w:rsidR="002C768C" w:rsidRPr="00E914D7" w:rsidRDefault="002C768C" w:rsidP="00105984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t>32</w:t>
            </w:r>
          </w:p>
        </w:tc>
        <w:tc>
          <w:tcPr>
            <w:tcW w:w="3069" w:type="dxa"/>
          </w:tcPr>
          <w:p w:rsidR="002C768C" w:rsidRPr="00D10985" w:rsidRDefault="002C768C" w:rsidP="00105984">
            <w:pPr>
              <w:jc w:val="center"/>
              <w:rPr>
                <w:b/>
                <w:i/>
              </w:rPr>
            </w:pPr>
            <w:r>
              <w:t xml:space="preserve">Выполнение комбинаций </w:t>
            </w:r>
            <w:r w:rsidRPr="00A341BD">
              <w:t>на гимнастической скамейке.</w:t>
            </w:r>
            <w:r>
              <w:t xml:space="preserve"> Подтягивание в висе.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  <w:r>
              <w:t>контрольный</w:t>
            </w:r>
          </w:p>
        </w:tc>
        <w:tc>
          <w:tcPr>
            <w:tcW w:w="850" w:type="dxa"/>
          </w:tcPr>
          <w:p w:rsidR="002C768C" w:rsidRDefault="002C768C" w:rsidP="00105984">
            <w:pPr>
              <w:spacing w:line="360" w:lineRule="auto"/>
              <w:jc w:val="center"/>
            </w:pPr>
            <w:r>
              <w:t>22.11.</w:t>
            </w:r>
          </w:p>
          <w:p w:rsidR="002C768C" w:rsidRPr="00E914D7" w:rsidRDefault="002C768C" w:rsidP="00105984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Default="002C768C" w:rsidP="00105984">
            <w:pPr>
              <w:jc w:val="center"/>
            </w:pPr>
            <w:r>
              <w:t>33</w:t>
            </w:r>
          </w:p>
        </w:tc>
        <w:tc>
          <w:tcPr>
            <w:tcW w:w="3069" w:type="dxa"/>
          </w:tcPr>
          <w:p w:rsidR="002C768C" w:rsidRPr="00A341BD" w:rsidRDefault="002C768C" w:rsidP="00105984">
            <w:pPr>
              <w:jc w:val="center"/>
            </w:pPr>
            <w:r w:rsidRPr="00A341BD">
              <w:t>Прикладное зна</w:t>
            </w:r>
            <w:r w:rsidRPr="00A341BD">
              <w:softHyphen/>
              <w:t>чение</w:t>
            </w:r>
            <w:r>
              <w:t xml:space="preserve"> гимнастики. Развитие </w:t>
            </w:r>
            <w:r w:rsidRPr="00A341BD">
              <w:t>силовых способностей</w:t>
            </w:r>
            <w:r>
              <w:t>.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Pr="00E914D7" w:rsidRDefault="002C768C" w:rsidP="00105984">
            <w:pPr>
              <w:spacing w:line="360" w:lineRule="auto"/>
              <w:jc w:val="center"/>
            </w:pPr>
            <w:r>
              <w:t>24.11.</w:t>
            </w:r>
          </w:p>
          <w:p w:rsidR="002C768C" w:rsidRPr="00E914D7" w:rsidRDefault="002C768C" w:rsidP="00105984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lastRenderedPageBreak/>
              <w:t>34-35</w:t>
            </w:r>
          </w:p>
        </w:tc>
        <w:tc>
          <w:tcPr>
            <w:tcW w:w="3069" w:type="dxa"/>
          </w:tcPr>
          <w:p w:rsidR="002C768C" w:rsidRPr="00A37E8A" w:rsidRDefault="002C768C" w:rsidP="00105984">
            <w:pPr>
              <w:jc w:val="center"/>
            </w:pPr>
            <w:r w:rsidRPr="00A341BD">
              <w:t>Прикладное зна</w:t>
            </w:r>
            <w:r w:rsidRPr="00A341BD">
              <w:softHyphen/>
              <w:t>чение</w:t>
            </w:r>
            <w:r>
              <w:t xml:space="preserve"> гимнастики. Развитие </w:t>
            </w:r>
            <w:r w:rsidRPr="00A341BD">
              <w:t>силовых способностей</w:t>
            </w:r>
            <w:r>
              <w:t>.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Default="002C768C" w:rsidP="00105984">
            <w:pPr>
              <w:spacing w:line="360" w:lineRule="auto"/>
              <w:jc w:val="center"/>
            </w:pPr>
            <w:r>
              <w:t>25.11.</w:t>
            </w:r>
          </w:p>
          <w:p w:rsidR="002C768C" w:rsidRPr="00E914D7" w:rsidRDefault="002C768C" w:rsidP="00105984">
            <w:pPr>
              <w:spacing w:line="360" w:lineRule="auto"/>
              <w:jc w:val="center"/>
            </w:pPr>
            <w:r>
              <w:t>29.11.</w:t>
            </w:r>
          </w:p>
          <w:p w:rsidR="002C768C" w:rsidRPr="00E914D7" w:rsidRDefault="002C768C" w:rsidP="00105984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Default="002C768C" w:rsidP="00105984">
            <w:pPr>
              <w:jc w:val="center"/>
            </w:pPr>
            <w:r>
              <w:t>36-37</w:t>
            </w:r>
          </w:p>
        </w:tc>
        <w:tc>
          <w:tcPr>
            <w:tcW w:w="3069" w:type="dxa"/>
          </w:tcPr>
          <w:p w:rsidR="002C768C" w:rsidRPr="00A37E8A" w:rsidRDefault="002C768C" w:rsidP="00105984">
            <w:pPr>
              <w:rPr>
                <w:b/>
                <w:i/>
              </w:rPr>
            </w:pPr>
            <w:r w:rsidRPr="00A341BD">
              <w:t>Прикладное зна</w:t>
            </w:r>
            <w:r w:rsidRPr="00A341BD">
              <w:softHyphen/>
              <w:t>чение</w:t>
            </w:r>
            <w:r>
              <w:t xml:space="preserve"> гимнастики. Развитие </w:t>
            </w:r>
            <w:r w:rsidRPr="00A341BD">
              <w:t>силовых способностей</w:t>
            </w:r>
            <w:r>
              <w:t>.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Default="002C768C" w:rsidP="00105984">
            <w:pPr>
              <w:spacing w:line="360" w:lineRule="auto"/>
              <w:jc w:val="center"/>
            </w:pPr>
            <w:r>
              <w:t>1.12.</w:t>
            </w:r>
          </w:p>
          <w:p w:rsidR="002C768C" w:rsidRDefault="002C768C" w:rsidP="00105984">
            <w:pPr>
              <w:spacing w:line="360" w:lineRule="auto"/>
              <w:jc w:val="center"/>
            </w:pPr>
            <w:r>
              <w:t>2.12.</w:t>
            </w:r>
          </w:p>
          <w:p w:rsidR="002C768C" w:rsidRPr="00E914D7" w:rsidRDefault="002C768C" w:rsidP="00105984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Default="002C768C" w:rsidP="00105984">
            <w:pPr>
              <w:jc w:val="center"/>
            </w:pPr>
            <w:r>
              <w:t>38</w:t>
            </w:r>
          </w:p>
        </w:tc>
        <w:tc>
          <w:tcPr>
            <w:tcW w:w="3069" w:type="dxa"/>
          </w:tcPr>
          <w:p w:rsidR="002C768C" w:rsidRPr="003022F3" w:rsidRDefault="002C768C" w:rsidP="00105984">
            <w:pPr>
              <w:jc w:val="center"/>
            </w:pPr>
            <w:r w:rsidRPr="00A341BD">
              <w:t>Прикладное зна</w:t>
            </w:r>
            <w:r w:rsidRPr="00A341BD">
              <w:softHyphen/>
              <w:t>чение</w:t>
            </w:r>
            <w:r>
              <w:t xml:space="preserve"> гимнастики. Развитие </w:t>
            </w:r>
            <w:r w:rsidRPr="00A341BD">
              <w:t>силовых способностей</w:t>
            </w:r>
            <w:r>
              <w:t>.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  <w:r>
              <w:t>Контрольный</w:t>
            </w:r>
          </w:p>
        </w:tc>
        <w:tc>
          <w:tcPr>
            <w:tcW w:w="850" w:type="dxa"/>
          </w:tcPr>
          <w:p w:rsidR="002C768C" w:rsidRDefault="002C768C" w:rsidP="00105984">
            <w:pPr>
              <w:spacing w:line="360" w:lineRule="auto"/>
              <w:jc w:val="center"/>
            </w:pPr>
            <w:r>
              <w:t>6.12.</w:t>
            </w:r>
          </w:p>
          <w:p w:rsidR="002C768C" w:rsidRPr="00E914D7" w:rsidRDefault="002C768C" w:rsidP="00105984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t>39</w:t>
            </w:r>
          </w:p>
        </w:tc>
        <w:tc>
          <w:tcPr>
            <w:tcW w:w="3069" w:type="dxa"/>
          </w:tcPr>
          <w:p w:rsidR="002C768C" w:rsidRPr="005000CD" w:rsidRDefault="002C768C" w:rsidP="00105984">
            <w:pPr>
              <w:jc w:val="center"/>
            </w:pPr>
            <w:r w:rsidRPr="005000CD">
              <w:t xml:space="preserve">Кувырок вперед в стойку на лопатках (мальчики). Кувырок назад в </w:t>
            </w:r>
            <w:proofErr w:type="spellStart"/>
            <w:r w:rsidRPr="005000CD">
              <w:t>полушпагат</w:t>
            </w:r>
            <w:proofErr w:type="spellEnd"/>
            <w:r w:rsidRPr="005000CD">
              <w:t xml:space="preserve">. Мост из </w:t>
            </w:r>
            <w:proofErr w:type="gramStart"/>
            <w:r w:rsidRPr="005000CD">
              <w:t>положения</w:t>
            </w:r>
            <w:proofErr w:type="gramEnd"/>
            <w:r w:rsidRPr="005000CD">
              <w:t xml:space="preserve"> стоя, без помощи (де</w:t>
            </w:r>
            <w:r w:rsidRPr="005000CD">
              <w:softHyphen/>
              <w:t>вочки). ОРУ с предметами. Эстафеты. Ла</w:t>
            </w:r>
            <w:r w:rsidRPr="005000CD">
              <w:softHyphen/>
              <w:t>зание по канату в два приема</w:t>
            </w:r>
            <w:r>
              <w:t>.</w:t>
            </w:r>
            <w:r w:rsidRPr="005000CD">
              <w:t xml:space="preserve"> 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Default="002C768C" w:rsidP="00105984">
            <w:pPr>
              <w:spacing w:line="360" w:lineRule="auto"/>
              <w:jc w:val="center"/>
            </w:pPr>
            <w:r>
              <w:t>8.12.</w:t>
            </w:r>
          </w:p>
          <w:p w:rsidR="002C768C" w:rsidRPr="00E914D7" w:rsidRDefault="002C768C" w:rsidP="00105984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trHeight w:val="1401"/>
          <w:jc w:val="center"/>
        </w:trPr>
        <w:tc>
          <w:tcPr>
            <w:tcW w:w="745" w:type="dxa"/>
          </w:tcPr>
          <w:p w:rsidR="002C768C" w:rsidRDefault="002C768C" w:rsidP="00105984">
            <w:pPr>
              <w:jc w:val="center"/>
            </w:pPr>
            <w:r>
              <w:t>40-43</w:t>
            </w:r>
          </w:p>
        </w:tc>
        <w:tc>
          <w:tcPr>
            <w:tcW w:w="3069" w:type="dxa"/>
          </w:tcPr>
          <w:p w:rsidR="002C768C" w:rsidRPr="005000CD" w:rsidRDefault="002C768C" w:rsidP="00105984">
            <w:pPr>
              <w:jc w:val="center"/>
            </w:pPr>
            <w:r w:rsidRPr="005000CD">
              <w:t xml:space="preserve">Кувырок вперед в стойку на лопатках, стойка на голове с согнутыми ногами (мальчики). Мост из </w:t>
            </w:r>
            <w:proofErr w:type="gramStart"/>
            <w:r w:rsidRPr="005000CD">
              <w:t>положения</w:t>
            </w:r>
            <w:proofErr w:type="gramEnd"/>
            <w:r w:rsidRPr="005000CD">
              <w:t xml:space="preserve"> стоя, без помощи (девочки). Лазание по канату в два приема.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Default="002C768C" w:rsidP="00105984">
            <w:pPr>
              <w:spacing w:line="360" w:lineRule="auto"/>
              <w:jc w:val="center"/>
            </w:pPr>
            <w:r>
              <w:t>9.12.</w:t>
            </w:r>
          </w:p>
          <w:p w:rsidR="002C768C" w:rsidRDefault="002C768C" w:rsidP="00105984">
            <w:pPr>
              <w:spacing w:line="360" w:lineRule="auto"/>
              <w:jc w:val="center"/>
            </w:pPr>
            <w:r>
              <w:t>13.12.</w:t>
            </w:r>
          </w:p>
          <w:p w:rsidR="002C768C" w:rsidRDefault="002C768C" w:rsidP="00105984">
            <w:pPr>
              <w:spacing w:line="360" w:lineRule="auto"/>
              <w:jc w:val="center"/>
            </w:pPr>
            <w:r>
              <w:t>15.12.</w:t>
            </w:r>
          </w:p>
          <w:p w:rsidR="002C768C" w:rsidRPr="00E914D7" w:rsidRDefault="002C768C" w:rsidP="00105984">
            <w:pPr>
              <w:spacing w:line="360" w:lineRule="auto"/>
              <w:jc w:val="center"/>
            </w:pPr>
            <w:r>
              <w:t>16.12.</w:t>
            </w: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t>44</w:t>
            </w:r>
          </w:p>
        </w:tc>
        <w:tc>
          <w:tcPr>
            <w:tcW w:w="3069" w:type="dxa"/>
          </w:tcPr>
          <w:p w:rsidR="002C768C" w:rsidRPr="005000CD" w:rsidRDefault="002C768C" w:rsidP="00105984">
            <w:pPr>
              <w:jc w:val="center"/>
            </w:pPr>
            <w:r w:rsidRPr="005000CD">
              <w:t xml:space="preserve">Кувырок вперед в стойку на лопатках, стойка на голове с согнутыми ногами (мальчики). Мост из </w:t>
            </w:r>
            <w:proofErr w:type="gramStart"/>
            <w:r w:rsidRPr="005000CD">
              <w:t>положения</w:t>
            </w:r>
            <w:proofErr w:type="gramEnd"/>
            <w:r w:rsidRPr="005000CD">
              <w:t xml:space="preserve"> стоя, без помощи (девочки). Лазание по канату в два приема.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C768C" w:rsidRDefault="002C768C" w:rsidP="00105984">
            <w:pPr>
              <w:jc w:val="center"/>
            </w:pPr>
            <w:r>
              <w:t>Контрольный</w:t>
            </w:r>
          </w:p>
        </w:tc>
        <w:tc>
          <w:tcPr>
            <w:tcW w:w="850" w:type="dxa"/>
          </w:tcPr>
          <w:p w:rsidR="002C768C" w:rsidRPr="00E914D7" w:rsidRDefault="002C768C" w:rsidP="00105984">
            <w:pPr>
              <w:spacing w:line="360" w:lineRule="auto"/>
              <w:jc w:val="center"/>
            </w:pPr>
            <w:r>
              <w:t>20.12.</w:t>
            </w: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trHeight w:val="427"/>
          <w:jc w:val="center"/>
        </w:trPr>
        <w:tc>
          <w:tcPr>
            <w:tcW w:w="745" w:type="dxa"/>
          </w:tcPr>
          <w:p w:rsidR="002C768C" w:rsidRDefault="002C768C" w:rsidP="00105984">
            <w:pPr>
              <w:jc w:val="center"/>
            </w:pPr>
          </w:p>
        </w:tc>
        <w:tc>
          <w:tcPr>
            <w:tcW w:w="3069" w:type="dxa"/>
          </w:tcPr>
          <w:p w:rsidR="002C768C" w:rsidRPr="00D94F9B" w:rsidRDefault="002C768C" w:rsidP="00105984">
            <w:pPr>
              <w:jc w:val="center"/>
              <w:rPr>
                <w:b/>
              </w:rPr>
            </w:pPr>
            <w:r w:rsidRPr="00D94F9B">
              <w:rPr>
                <w:b/>
              </w:rPr>
              <w:t>Спортивные игры</w:t>
            </w:r>
          </w:p>
        </w:tc>
        <w:tc>
          <w:tcPr>
            <w:tcW w:w="992" w:type="dxa"/>
          </w:tcPr>
          <w:p w:rsidR="002C768C" w:rsidRPr="00D94F9B" w:rsidRDefault="002C768C" w:rsidP="00105984">
            <w:pPr>
              <w:jc w:val="center"/>
              <w:rPr>
                <w:b/>
              </w:rPr>
            </w:pPr>
            <w:r w:rsidRPr="00D94F9B">
              <w:rPr>
                <w:b/>
              </w:rPr>
              <w:t>45</w:t>
            </w:r>
          </w:p>
        </w:tc>
        <w:tc>
          <w:tcPr>
            <w:tcW w:w="1418" w:type="dxa"/>
          </w:tcPr>
          <w:p w:rsidR="002C768C" w:rsidRDefault="002C768C" w:rsidP="00105984">
            <w:pPr>
              <w:jc w:val="center"/>
            </w:pPr>
          </w:p>
        </w:tc>
        <w:tc>
          <w:tcPr>
            <w:tcW w:w="850" w:type="dxa"/>
          </w:tcPr>
          <w:p w:rsidR="002C768C" w:rsidRDefault="002C768C" w:rsidP="00105984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t>45</w:t>
            </w:r>
          </w:p>
        </w:tc>
        <w:tc>
          <w:tcPr>
            <w:tcW w:w="3069" w:type="dxa"/>
          </w:tcPr>
          <w:p w:rsidR="002C768C" w:rsidRPr="00A13622" w:rsidRDefault="002C768C" w:rsidP="00105984">
            <w:pPr>
              <w:jc w:val="center"/>
            </w:pPr>
            <w:r w:rsidRPr="00A13622">
              <w:t>Стойка и перемещение игрока. Передача мяча сверху двумя руками в парах через сетку. Эстафеты. Нижняя прямая подача. Игра по упрощенным правилам. Правила ТБ на уроках спортивных игр</w:t>
            </w:r>
            <w:r>
              <w:t>.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C768C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Default="002C768C" w:rsidP="00105984">
            <w:pPr>
              <w:spacing w:line="360" w:lineRule="auto"/>
              <w:jc w:val="center"/>
            </w:pPr>
            <w:r>
              <w:t>22.12.</w:t>
            </w:r>
          </w:p>
          <w:p w:rsidR="002C768C" w:rsidRDefault="002C768C" w:rsidP="00105984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trHeight w:val="1626"/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t>46-48</w:t>
            </w:r>
          </w:p>
        </w:tc>
        <w:tc>
          <w:tcPr>
            <w:tcW w:w="3069" w:type="dxa"/>
          </w:tcPr>
          <w:p w:rsidR="002C768C" w:rsidRPr="00501D63" w:rsidRDefault="002C768C" w:rsidP="00105984">
            <w:pPr>
              <w:jc w:val="center"/>
            </w:pPr>
            <w:r w:rsidRPr="00501D63">
              <w:t>Стойки и передвижение игрока. Передача мяча сверху двумя руками в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</w:p>
          <w:p w:rsidR="002C768C" w:rsidRPr="00D10985" w:rsidRDefault="002C768C" w:rsidP="00105984">
            <w:pPr>
              <w:jc w:val="center"/>
            </w:pPr>
          </w:p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Default="002C768C" w:rsidP="00105984">
            <w:pPr>
              <w:spacing w:line="360" w:lineRule="auto"/>
              <w:jc w:val="center"/>
            </w:pPr>
            <w:r>
              <w:t>23.12.</w:t>
            </w:r>
          </w:p>
          <w:p w:rsidR="002C768C" w:rsidRDefault="002C768C" w:rsidP="00105984">
            <w:pPr>
              <w:spacing w:line="360" w:lineRule="auto"/>
              <w:jc w:val="center"/>
            </w:pPr>
            <w:r>
              <w:t>27.12.</w:t>
            </w:r>
          </w:p>
          <w:p w:rsidR="002C768C" w:rsidRDefault="002C768C" w:rsidP="00105984">
            <w:pPr>
              <w:spacing w:line="360" w:lineRule="auto"/>
              <w:jc w:val="center"/>
            </w:pPr>
            <w:r>
              <w:t>10.01.</w:t>
            </w:r>
          </w:p>
          <w:p w:rsidR="002C768C" w:rsidRDefault="002C768C" w:rsidP="00105984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t>49-51</w:t>
            </w:r>
          </w:p>
        </w:tc>
        <w:tc>
          <w:tcPr>
            <w:tcW w:w="3069" w:type="dxa"/>
          </w:tcPr>
          <w:p w:rsidR="002C768C" w:rsidRPr="00501D63" w:rsidRDefault="002C768C" w:rsidP="00105984">
            <w:pPr>
              <w:jc w:val="center"/>
            </w:pPr>
            <w:r w:rsidRPr="00501D63">
              <w:t>Стойки и передвижение игрока. Передача мяча сверху двумя руками в парах и над собой. Прием мяча снизу двумя руками в прах. Эстафеты. Нижняя прямая подача мяча. Игра по упрощенным правилам</w:t>
            </w:r>
            <w:r>
              <w:t>.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Default="002C768C" w:rsidP="00105984">
            <w:pPr>
              <w:spacing w:line="360" w:lineRule="auto"/>
              <w:jc w:val="center"/>
            </w:pPr>
            <w:r>
              <w:t>11.01.</w:t>
            </w:r>
          </w:p>
          <w:p w:rsidR="002C768C" w:rsidRDefault="002C768C" w:rsidP="00105984">
            <w:pPr>
              <w:spacing w:line="360" w:lineRule="auto"/>
              <w:jc w:val="center"/>
            </w:pPr>
            <w:r>
              <w:t>12.01.</w:t>
            </w:r>
          </w:p>
          <w:p w:rsidR="002C768C" w:rsidRPr="00EF0365" w:rsidRDefault="002C768C" w:rsidP="00105984">
            <w:pPr>
              <w:spacing w:line="360" w:lineRule="auto"/>
              <w:jc w:val="center"/>
            </w:pPr>
            <w:r>
              <w:t>17.01.</w:t>
            </w:r>
          </w:p>
          <w:p w:rsidR="002C768C" w:rsidRPr="00EF0365" w:rsidRDefault="002C768C" w:rsidP="00105984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t>52-53</w:t>
            </w:r>
          </w:p>
        </w:tc>
        <w:tc>
          <w:tcPr>
            <w:tcW w:w="3069" w:type="dxa"/>
          </w:tcPr>
          <w:p w:rsidR="002C768C" w:rsidRPr="00C66980" w:rsidRDefault="002C768C" w:rsidP="00105984">
            <w:pPr>
              <w:jc w:val="center"/>
            </w:pPr>
            <w:r w:rsidRPr="00C66980">
              <w:t>Стойки и передвижение игрока. Передача мяча сверху двумя руками в парах и над собой. Прием мяча снизу двумя руками в прах. Эстафеты. Нижняя прямая подача мяча. Игра по упрощенным правилам</w:t>
            </w:r>
            <w:r>
              <w:t>.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Default="002C768C" w:rsidP="00105984">
            <w:pPr>
              <w:spacing w:line="360" w:lineRule="auto"/>
              <w:jc w:val="center"/>
            </w:pPr>
            <w:r>
              <w:t>18.01.</w:t>
            </w:r>
          </w:p>
          <w:p w:rsidR="002C768C" w:rsidRPr="00E914D7" w:rsidRDefault="002C768C" w:rsidP="00105984">
            <w:pPr>
              <w:spacing w:line="360" w:lineRule="auto"/>
              <w:jc w:val="center"/>
            </w:pPr>
            <w:r>
              <w:t>19.01.</w:t>
            </w:r>
          </w:p>
          <w:p w:rsidR="002C768C" w:rsidRPr="00E914D7" w:rsidRDefault="002C768C" w:rsidP="00105984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t>54-56</w:t>
            </w:r>
          </w:p>
        </w:tc>
        <w:tc>
          <w:tcPr>
            <w:tcW w:w="3069" w:type="dxa"/>
          </w:tcPr>
          <w:p w:rsidR="002C768C" w:rsidRDefault="002C768C" w:rsidP="00105984">
            <w:r w:rsidRPr="00C66980">
              <w:t xml:space="preserve">Стойки и передвижение игрока. Передача мяча сверху двумя руками в парах и над собой. Прием мяча снизу двумя руками </w:t>
            </w:r>
            <w:r w:rsidRPr="00C66980">
              <w:lastRenderedPageBreak/>
              <w:t>в парах. Эс</w:t>
            </w:r>
            <w:r w:rsidRPr="00C66980">
              <w:softHyphen/>
              <w:t>тафеты. Нижняя прямая подача мяча. Прямой нападающий удар после подбрасывания мяча партнером. Игра по упрощенным правилам</w:t>
            </w:r>
            <w:r>
              <w:t>.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lastRenderedPageBreak/>
              <w:t>3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</w:p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Default="002C768C" w:rsidP="00105984">
            <w:pPr>
              <w:spacing w:line="360" w:lineRule="auto"/>
              <w:jc w:val="center"/>
            </w:pPr>
            <w:r>
              <w:t>24.01.</w:t>
            </w:r>
          </w:p>
          <w:p w:rsidR="002C768C" w:rsidRDefault="002C768C" w:rsidP="00105984">
            <w:pPr>
              <w:spacing w:line="360" w:lineRule="auto"/>
              <w:jc w:val="center"/>
            </w:pPr>
            <w:r>
              <w:t>25.01.</w:t>
            </w:r>
          </w:p>
          <w:p w:rsidR="002C768C" w:rsidRDefault="002C768C" w:rsidP="00105984">
            <w:pPr>
              <w:spacing w:line="360" w:lineRule="auto"/>
              <w:jc w:val="center"/>
            </w:pPr>
            <w:r>
              <w:lastRenderedPageBreak/>
              <w:t>26.01.</w:t>
            </w:r>
          </w:p>
          <w:p w:rsidR="002C768C" w:rsidRPr="00E914D7" w:rsidRDefault="002C768C" w:rsidP="00105984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lastRenderedPageBreak/>
              <w:t>57-59</w:t>
            </w:r>
          </w:p>
        </w:tc>
        <w:tc>
          <w:tcPr>
            <w:tcW w:w="3069" w:type="dxa"/>
          </w:tcPr>
          <w:p w:rsidR="002C768C" w:rsidRPr="009E3B38" w:rsidRDefault="002C768C" w:rsidP="00105984">
            <w:pPr>
              <w:jc w:val="center"/>
            </w:pPr>
            <w:r w:rsidRPr="009E3B38">
              <w:t>Стойки и передвижение игрока. Передача мяча сверху двумя руками в парах и над со</w:t>
            </w:r>
            <w:r w:rsidRPr="009E3B38">
              <w:softHyphen/>
              <w:t xml:space="preserve">бой. Прием мяча снизу двумя руками в парах. Эстафеты. Нижняя прямая </w:t>
            </w:r>
            <w:r>
              <w:t>подача мяча. Пря</w:t>
            </w:r>
            <w:r>
              <w:softHyphen/>
              <w:t xml:space="preserve">мой нападающий </w:t>
            </w:r>
            <w:r w:rsidRPr="009E3B38">
              <w:t>удар после подбрасывания мяча партнером. Тактика свободного нападе</w:t>
            </w:r>
            <w:r w:rsidRPr="009E3B38">
              <w:softHyphen/>
              <w:t>ния. Игра по упрощенным правилам</w:t>
            </w:r>
            <w:r>
              <w:t>.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</w:p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Default="002C768C" w:rsidP="00105984">
            <w:pPr>
              <w:spacing w:line="360" w:lineRule="auto"/>
              <w:jc w:val="center"/>
            </w:pPr>
            <w:r>
              <w:t>31.01.</w:t>
            </w:r>
          </w:p>
          <w:p w:rsidR="002C768C" w:rsidRDefault="002C768C" w:rsidP="00105984">
            <w:pPr>
              <w:spacing w:line="360" w:lineRule="auto"/>
              <w:jc w:val="center"/>
            </w:pPr>
            <w:r>
              <w:t>1.02.</w:t>
            </w:r>
          </w:p>
          <w:p w:rsidR="002C768C" w:rsidRPr="00E914D7" w:rsidRDefault="002C768C" w:rsidP="00105984">
            <w:pPr>
              <w:spacing w:line="360" w:lineRule="auto"/>
              <w:jc w:val="center"/>
            </w:pPr>
            <w:r>
              <w:t>2.02.</w:t>
            </w: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Default="002C768C" w:rsidP="00105984">
            <w:pPr>
              <w:jc w:val="center"/>
            </w:pPr>
            <w:r>
              <w:t>60-62</w:t>
            </w:r>
          </w:p>
        </w:tc>
        <w:tc>
          <w:tcPr>
            <w:tcW w:w="3069" w:type="dxa"/>
          </w:tcPr>
          <w:p w:rsidR="002C768C" w:rsidRPr="00A55467" w:rsidRDefault="002C768C" w:rsidP="00105984">
            <w:pPr>
              <w:jc w:val="center"/>
              <w:rPr>
                <w:b/>
              </w:rPr>
            </w:pPr>
            <w:r w:rsidRPr="00A55467">
              <w:t>Стойки и передвижение игрока. Передача мяча сверху двумя руками в парах и над собой. Прием мяча снизу двумя руками в парах. Эстафеты. Комбинации из разучен</w:t>
            </w:r>
            <w:r w:rsidRPr="00A55467">
              <w:softHyphen/>
              <w:t>ных элементов в парах. Нижняя прямая подача мяча. Прямой нападающий удар после подбрасывания мяча партнером. Тактика свободного нападения.</w:t>
            </w:r>
          </w:p>
        </w:tc>
        <w:tc>
          <w:tcPr>
            <w:tcW w:w="992" w:type="dxa"/>
          </w:tcPr>
          <w:p w:rsidR="002C768C" w:rsidRPr="009E3B38" w:rsidRDefault="002C768C" w:rsidP="00105984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Default="002C768C" w:rsidP="00105984">
            <w:pPr>
              <w:spacing w:line="360" w:lineRule="auto"/>
              <w:jc w:val="center"/>
            </w:pPr>
            <w:r>
              <w:t>7.02.</w:t>
            </w:r>
          </w:p>
          <w:p w:rsidR="002C768C" w:rsidRDefault="002C768C" w:rsidP="00105984">
            <w:pPr>
              <w:spacing w:line="360" w:lineRule="auto"/>
              <w:jc w:val="center"/>
            </w:pPr>
            <w:r>
              <w:t>8.02. 9.02.</w:t>
            </w:r>
          </w:p>
          <w:p w:rsidR="002C768C" w:rsidRPr="00E914D7" w:rsidRDefault="002C768C" w:rsidP="00105984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t>63-65</w:t>
            </w:r>
          </w:p>
        </w:tc>
        <w:tc>
          <w:tcPr>
            <w:tcW w:w="3069" w:type="dxa"/>
          </w:tcPr>
          <w:p w:rsidR="002C768C" w:rsidRPr="006E3F05" w:rsidRDefault="002C768C" w:rsidP="00105984">
            <w:r w:rsidRPr="006E3F05">
              <w:t>ТБ. Повороты с мячом.</w:t>
            </w:r>
          </w:p>
          <w:p w:rsidR="002C768C" w:rsidRPr="006E3F05" w:rsidRDefault="002C768C" w:rsidP="00105984">
            <w:r w:rsidRPr="006E3F05">
              <w:t>Остановка прыжком. Передачи мяча на</w:t>
            </w:r>
            <w:r>
              <w:t xml:space="preserve"> </w:t>
            </w:r>
            <w:r w:rsidRPr="006E3F05">
              <w:t>мест</w:t>
            </w:r>
            <w:r>
              <w:t>е с пассивным сопротивлением за</w:t>
            </w:r>
            <w:r w:rsidRPr="006E3F05">
              <w:t xml:space="preserve">щитника. Ведение мяча на месте с </w:t>
            </w:r>
            <w:proofErr w:type="gramStart"/>
            <w:r w:rsidRPr="006E3F05">
              <w:t>разной</w:t>
            </w:r>
            <w:proofErr w:type="gramEnd"/>
          </w:p>
          <w:p w:rsidR="002C768C" w:rsidRPr="006E3F05" w:rsidRDefault="002C768C" w:rsidP="00105984">
            <w:r w:rsidRPr="006E3F05">
              <w:t>высотой отскока. Бросок мяча в движении</w:t>
            </w:r>
            <w:r>
              <w:t xml:space="preserve"> </w:t>
            </w:r>
            <w:r w:rsidRPr="006E3F05">
              <w:t>двумя руками</w:t>
            </w:r>
            <w:r>
              <w:t xml:space="preserve"> снизу. Позиционное напа</w:t>
            </w:r>
            <w:r w:rsidRPr="006E3F05">
              <w:t>дение с изменением позиций. Развитие</w:t>
            </w:r>
          </w:p>
          <w:p w:rsidR="002C768C" w:rsidRPr="00E31B2A" w:rsidRDefault="002C768C" w:rsidP="00105984">
            <w:r w:rsidRPr="006E3F05">
              <w:t>координационных способностей. Правила</w:t>
            </w:r>
            <w:r>
              <w:t xml:space="preserve"> </w:t>
            </w:r>
            <w:r w:rsidRPr="006E3F05">
              <w:t>игры в баскетбол</w:t>
            </w:r>
            <w:r>
              <w:t>.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</w:p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Default="002C768C" w:rsidP="00105984">
            <w:pPr>
              <w:spacing w:line="360" w:lineRule="auto"/>
              <w:jc w:val="center"/>
            </w:pPr>
            <w:r>
              <w:t>14.02. 15.02. 16.02.</w:t>
            </w:r>
          </w:p>
          <w:p w:rsidR="002C768C" w:rsidRPr="00E914D7" w:rsidRDefault="002C768C" w:rsidP="00105984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t>66-68</w:t>
            </w:r>
          </w:p>
        </w:tc>
        <w:tc>
          <w:tcPr>
            <w:tcW w:w="3069" w:type="dxa"/>
          </w:tcPr>
          <w:p w:rsidR="002C768C" w:rsidRPr="00197584" w:rsidRDefault="002C768C" w:rsidP="00105984">
            <w:r w:rsidRPr="00197584">
              <w:t>Сочетание приемов передвижений и оста</w:t>
            </w:r>
            <w:r w:rsidRPr="00197584">
              <w:softHyphen/>
              <w:t>новок игрока. Передача мяча различным способом в движении с пассивным сопро</w:t>
            </w:r>
            <w:r w:rsidRPr="00197584">
              <w:softHyphen/>
              <w:t>тивлением игрока. Бросок мяча двумя ру</w:t>
            </w:r>
            <w:r w:rsidRPr="00197584">
              <w:softHyphen/>
              <w:t>ками от головы с места с Сопротивлением. Быстрый прорыв 2x1. Учебная игра. Веде</w:t>
            </w:r>
            <w:r w:rsidRPr="00197584">
              <w:softHyphen/>
              <w:t>ние мяча с сопротивление.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</w:p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Default="002C768C" w:rsidP="00105984">
            <w:pPr>
              <w:spacing w:line="360" w:lineRule="auto"/>
              <w:jc w:val="center"/>
            </w:pPr>
            <w:r>
              <w:t>21.02. 22.02.</w:t>
            </w:r>
          </w:p>
          <w:p w:rsidR="002C768C" w:rsidRPr="00E914D7" w:rsidRDefault="002C768C" w:rsidP="00105984">
            <w:pPr>
              <w:spacing w:line="360" w:lineRule="auto"/>
              <w:jc w:val="center"/>
            </w:pPr>
            <w:r>
              <w:t>28.02.</w:t>
            </w: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t>69-71</w:t>
            </w:r>
          </w:p>
        </w:tc>
        <w:tc>
          <w:tcPr>
            <w:tcW w:w="3069" w:type="dxa"/>
          </w:tcPr>
          <w:p w:rsidR="002C768C" w:rsidRPr="00197584" w:rsidRDefault="002C768C" w:rsidP="00105984">
            <w:pPr>
              <w:jc w:val="center"/>
            </w:pPr>
            <w:r w:rsidRPr="00197584">
              <w:t>Сочетание приемов передвижений и остано</w:t>
            </w:r>
            <w:r w:rsidRPr="00197584">
              <w:softHyphen/>
              <w:t>вок. Передача мяча в тройках со сменой мест. Бросок мяча в движении одной рукой от плеча с сопротивлением. Штрафной бросок. Игровые задания 2x2, 3x3. Учебная игра.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Default="002C768C" w:rsidP="00105984">
            <w:pPr>
              <w:spacing w:line="360" w:lineRule="auto"/>
              <w:jc w:val="center"/>
            </w:pPr>
            <w:r>
              <w:t>1.03.</w:t>
            </w:r>
          </w:p>
          <w:p w:rsidR="002C768C" w:rsidRDefault="002C768C" w:rsidP="00105984">
            <w:pPr>
              <w:spacing w:line="360" w:lineRule="auto"/>
              <w:jc w:val="center"/>
            </w:pPr>
            <w:r>
              <w:t>2.03. 7.03.</w:t>
            </w:r>
          </w:p>
          <w:p w:rsidR="002C768C" w:rsidRPr="00E914D7" w:rsidRDefault="002C768C" w:rsidP="00105984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t>72-74</w:t>
            </w:r>
          </w:p>
        </w:tc>
        <w:tc>
          <w:tcPr>
            <w:tcW w:w="3069" w:type="dxa"/>
          </w:tcPr>
          <w:p w:rsidR="002C768C" w:rsidRPr="00A55467" w:rsidRDefault="002C768C" w:rsidP="00105984">
            <w:r w:rsidRPr="00A55467">
              <w:t>Стойка и передвижение игрока. Ведение мяча в движении. Перехват мяча. Бросок одной рукой от плеча после остановки.</w:t>
            </w:r>
          </w:p>
          <w:p w:rsidR="002C768C" w:rsidRPr="000E2723" w:rsidRDefault="002C768C" w:rsidP="00105984">
            <w:pPr>
              <w:jc w:val="center"/>
            </w:pPr>
            <w:r w:rsidRPr="00A55467">
              <w:t>Передачи мяча в тройках в движении. Позиционное нападение 5:0. Развитие координационных способностей. Терминология баскетбола.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Default="002C768C" w:rsidP="00105984">
            <w:pPr>
              <w:spacing w:line="360" w:lineRule="auto"/>
              <w:jc w:val="center"/>
            </w:pPr>
            <w:r>
              <w:t>9.03. 14.03.</w:t>
            </w:r>
          </w:p>
          <w:p w:rsidR="002C768C" w:rsidRPr="00E914D7" w:rsidRDefault="002C768C" w:rsidP="00105984">
            <w:pPr>
              <w:spacing w:line="360" w:lineRule="auto"/>
              <w:jc w:val="center"/>
            </w:pPr>
            <w:r>
              <w:t>15.03.</w:t>
            </w: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Default="002C768C" w:rsidP="00105984">
            <w:pPr>
              <w:jc w:val="center"/>
            </w:pPr>
            <w:r>
              <w:lastRenderedPageBreak/>
              <w:t>75-77</w:t>
            </w:r>
          </w:p>
        </w:tc>
        <w:tc>
          <w:tcPr>
            <w:tcW w:w="3069" w:type="dxa"/>
          </w:tcPr>
          <w:p w:rsidR="002C768C" w:rsidRPr="00CE72D4" w:rsidRDefault="002C768C" w:rsidP="00105984">
            <w:pPr>
              <w:jc w:val="center"/>
            </w:pPr>
            <w:r w:rsidRPr="00CE72D4">
              <w:rPr>
                <w:spacing w:val="-3"/>
              </w:rPr>
              <w:t xml:space="preserve">Стойка и передвижения игрока. Ведение мяча ведущей и </w:t>
            </w:r>
            <w:proofErr w:type="spellStart"/>
            <w:r w:rsidRPr="00CE72D4">
              <w:rPr>
                <w:spacing w:val="-3"/>
              </w:rPr>
              <w:t>неведущей</w:t>
            </w:r>
            <w:proofErr w:type="spellEnd"/>
            <w:r w:rsidRPr="00CE72D4">
              <w:rPr>
                <w:spacing w:val="-3"/>
              </w:rPr>
              <w:t xml:space="preserve"> руками </w:t>
            </w:r>
            <w:proofErr w:type="gramStart"/>
            <w:r w:rsidRPr="00CE72D4">
              <w:rPr>
                <w:spacing w:val="-3"/>
              </w:rPr>
              <w:t>по</w:t>
            </w:r>
            <w:proofErr w:type="gramEnd"/>
            <w:r w:rsidRPr="00CE72D4">
              <w:rPr>
                <w:spacing w:val="-3"/>
              </w:rPr>
              <w:t xml:space="preserve"> прямой. Бросок двумя руками снизу в </w:t>
            </w:r>
            <w:r w:rsidRPr="00CE72D4">
              <w:rPr>
                <w:spacing w:val="-4"/>
              </w:rPr>
              <w:t>движении. Позиционное нападение 5:0 без изменения позиции игроков. Игра в мини-баскетбол.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Default="002C768C" w:rsidP="00105984">
            <w:pPr>
              <w:spacing w:line="360" w:lineRule="auto"/>
              <w:jc w:val="center"/>
            </w:pPr>
            <w:r>
              <w:t>16.03.</w:t>
            </w:r>
          </w:p>
          <w:p w:rsidR="002C768C" w:rsidRDefault="002C768C" w:rsidP="00105984">
            <w:pPr>
              <w:spacing w:line="360" w:lineRule="auto"/>
              <w:jc w:val="center"/>
            </w:pPr>
            <w:r>
              <w:t>21.03. 22.03.</w:t>
            </w:r>
          </w:p>
          <w:p w:rsidR="002C768C" w:rsidRPr="00E914D7" w:rsidRDefault="002C768C" w:rsidP="00105984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t>78-79</w:t>
            </w:r>
          </w:p>
        </w:tc>
        <w:tc>
          <w:tcPr>
            <w:tcW w:w="3069" w:type="dxa"/>
          </w:tcPr>
          <w:p w:rsidR="002C768C" w:rsidRPr="00A55467" w:rsidRDefault="002C768C" w:rsidP="00105984">
            <w:pPr>
              <w:jc w:val="center"/>
              <w:rPr>
                <w:b/>
              </w:rPr>
            </w:pPr>
            <w:r w:rsidRPr="00A55467">
              <w:t>Стойка и передвижение игрока. Ведение мяча в движении. Перехват мяча. Бросок двумя руками от головы после остановки. Передачи мяча в тройках в движении. По</w:t>
            </w:r>
            <w:r w:rsidRPr="00A55467">
              <w:softHyphen/>
              <w:t>зиционное нападение 5:0.</w:t>
            </w:r>
          </w:p>
        </w:tc>
        <w:tc>
          <w:tcPr>
            <w:tcW w:w="992" w:type="dxa"/>
          </w:tcPr>
          <w:p w:rsidR="002C768C" w:rsidRPr="00CE72D4" w:rsidRDefault="002C768C" w:rsidP="00105984">
            <w:pPr>
              <w:jc w:val="center"/>
            </w:pPr>
            <w:r w:rsidRPr="00CE72D4">
              <w:t>2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Default="002C768C" w:rsidP="00105984">
            <w:pPr>
              <w:spacing w:line="360" w:lineRule="auto"/>
              <w:jc w:val="center"/>
            </w:pPr>
            <w:r>
              <w:t>4.04. 5.04.</w:t>
            </w:r>
          </w:p>
          <w:p w:rsidR="002C768C" w:rsidRPr="00E914D7" w:rsidRDefault="002C768C" w:rsidP="00105984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t>80-82</w:t>
            </w:r>
          </w:p>
        </w:tc>
        <w:tc>
          <w:tcPr>
            <w:tcW w:w="3069" w:type="dxa"/>
          </w:tcPr>
          <w:p w:rsidR="002C768C" w:rsidRPr="00CE72D4" w:rsidRDefault="002C768C" w:rsidP="00105984">
            <w:pPr>
              <w:jc w:val="center"/>
              <w:rPr>
                <w:b/>
                <w:i/>
              </w:rPr>
            </w:pPr>
            <w:r w:rsidRPr="00CE72D4">
              <w:rPr>
                <w:spacing w:val="-3"/>
              </w:rPr>
              <w:t>Стойка и передвижения игрока. Вырыва</w:t>
            </w:r>
            <w:r w:rsidRPr="00CE72D4">
              <w:rPr>
                <w:spacing w:val="-3"/>
              </w:rPr>
              <w:softHyphen/>
            </w:r>
            <w:r w:rsidRPr="00CE72D4">
              <w:rPr>
                <w:spacing w:val="-4"/>
              </w:rPr>
              <w:t xml:space="preserve">ние и выбивание мяча. Бросок одной рукой </w:t>
            </w:r>
            <w:r w:rsidRPr="00CE72D4">
              <w:rPr>
                <w:spacing w:val="-3"/>
              </w:rPr>
              <w:t>от плеча на месте. Нападение быстрым прорывом. Игра в мини-баскетбол.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Default="002C768C" w:rsidP="00105984">
            <w:pPr>
              <w:spacing w:line="360" w:lineRule="auto"/>
              <w:jc w:val="center"/>
            </w:pPr>
            <w:r>
              <w:t>6.04. 11.04.</w:t>
            </w:r>
          </w:p>
          <w:p w:rsidR="002C768C" w:rsidRPr="00E914D7" w:rsidRDefault="002C768C" w:rsidP="00105984">
            <w:pPr>
              <w:spacing w:line="360" w:lineRule="auto"/>
              <w:jc w:val="center"/>
            </w:pPr>
            <w:r>
              <w:t>12.04.</w:t>
            </w: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t>83-85</w:t>
            </w:r>
          </w:p>
        </w:tc>
        <w:tc>
          <w:tcPr>
            <w:tcW w:w="3069" w:type="dxa"/>
          </w:tcPr>
          <w:p w:rsidR="002C768C" w:rsidRPr="00CE72D4" w:rsidRDefault="002C768C" w:rsidP="00105984">
            <w:pPr>
              <w:jc w:val="center"/>
              <w:rPr>
                <w:b/>
                <w:i/>
              </w:rPr>
            </w:pPr>
            <w:r w:rsidRPr="00CE72D4">
              <w:rPr>
                <w:spacing w:val="-3"/>
              </w:rPr>
              <w:t>Стойка и передвижения игрока. Вырыва</w:t>
            </w:r>
            <w:r w:rsidRPr="00CE72D4">
              <w:rPr>
                <w:spacing w:val="-3"/>
              </w:rPr>
              <w:softHyphen/>
            </w:r>
            <w:r w:rsidRPr="00CE72D4">
              <w:rPr>
                <w:spacing w:val="-4"/>
              </w:rPr>
              <w:t>ние и выбивание мяча. Бросок одной рукой от плеча с места. Нападение быстрым про</w:t>
            </w:r>
            <w:r w:rsidRPr="00CE72D4">
              <w:rPr>
                <w:spacing w:val="-4"/>
              </w:rPr>
              <w:softHyphen/>
            </w:r>
            <w:r w:rsidRPr="00CE72D4">
              <w:rPr>
                <w:spacing w:val="-3"/>
              </w:rPr>
              <w:t>рывом. Игра в мини-баскетбол</w:t>
            </w:r>
            <w:r>
              <w:rPr>
                <w:spacing w:val="-3"/>
              </w:rPr>
              <w:t>.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</w:p>
          <w:p w:rsidR="002C768C" w:rsidRPr="00D10985" w:rsidRDefault="002C768C" w:rsidP="00105984">
            <w:pPr>
              <w:jc w:val="center"/>
            </w:pPr>
          </w:p>
          <w:p w:rsidR="002C768C" w:rsidRPr="00D10985" w:rsidRDefault="002C768C" w:rsidP="00105984">
            <w:pPr>
              <w:jc w:val="center"/>
            </w:pPr>
          </w:p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Default="002C768C" w:rsidP="00105984">
            <w:pPr>
              <w:spacing w:line="360" w:lineRule="auto"/>
              <w:jc w:val="center"/>
            </w:pPr>
            <w:r>
              <w:t>13.04.</w:t>
            </w:r>
          </w:p>
          <w:p w:rsidR="002C768C" w:rsidRDefault="002C768C" w:rsidP="00105984">
            <w:pPr>
              <w:spacing w:line="360" w:lineRule="auto"/>
              <w:jc w:val="center"/>
            </w:pPr>
            <w:r>
              <w:t>18.04. 19.04.</w:t>
            </w:r>
          </w:p>
          <w:p w:rsidR="002C768C" w:rsidRPr="00E914D7" w:rsidRDefault="002C768C" w:rsidP="00105984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t>86-88</w:t>
            </w:r>
          </w:p>
        </w:tc>
        <w:tc>
          <w:tcPr>
            <w:tcW w:w="3069" w:type="dxa"/>
          </w:tcPr>
          <w:p w:rsidR="002C768C" w:rsidRPr="00A55467" w:rsidRDefault="002C768C" w:rsidP="00105984">
            <w:pPr>
              <w:jc w:val="center"/>
            </w:pPr>
            <w:r w:rsidRPr="00A55467">
              <w:t>Стойка и передвижение игрока. Ведение мяча в движении. Перехват мяча. Бросок двумя руками от головы после остановки. Передачи мяча в тройках в движении со сменой мест. Нападение быстрым проры</w:t>
            </w:r>
            <w:r w:rsidRPr="00A55467">
              <w:softHyphen/>
              <w:t>вом 2x1.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Pr="00E914D7" w:rsidRDefault="002C768C" w:rsidP="00105984">
            <w:pPr>
              <w:spacing w:line="360" w:lineRule="auto"/>
              <w:jc w:val="center"/>
            </w:pPr>
            <w:r>
              <w:t>20.04. 25.04. 26.04.</w:t>
            </w: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t>89</w:t>
            </w:r>
          </w:p>
        </w:tc>
        <w:tc>
          <w:tcPr>
            <w:tcW w:w="3069" w:type="dxa"/>
          </w:tcPr>
          <w:p w:rsidR="002C768C" w:rsidRPr="00CE72D4" w:rsidRDefault="002C768C" w:rsidP="00105984">
            <w:pPr>
              <w:jc w:val="center"/>
            </w:pPr>
            <w:r w:rsidRPr="00A55467">
              <w:t>Стойка и передвижение игрока. Ведение мяча в движении. Перехват мяча. Бросок двумя руками от головы после остановки. Передачи мяча в тройках в движении со сменой мест. Нападение быстрым проры</w:t>
            </w:r>
            <w:r w:rsidRPr="00A55467">
              <w:softHyphen/>
              <w:t>вом 2x1.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Pr="00E914D7" w:rsidRDefault="002C768C" w:rsidP="00105984">
            <w:pPr>
              <w:spacing w:line="360" w:lineRule="auto"/>
              <w:jc w:val="center"/>
            </w:pPr>
            <w:r>
              <w:t>27.04.</w:t>
            </w: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3069" w:type="dxa"/>
          </w:tcPr>
          <w:p w:rsidR="002C768C" w:rsidRPr="00CE72D4" w:rsidRDefault="002C768C" w:rsidP="00105984">
            <w:pPr>
              <w:jc w:val="center"/>
              <w:rPr>
                <w:b/>
              </w:rPr>
            </w:pPr>
            <w:r w:rsidRPr="00CE72D4">
              <w:rPr>
                <w:b/>
              </w:rPr>
              <w:t xml:space="preserve">Кроссовая </w:t>
            </w:r>
            <w:proofErr w:type="spellStart"/>
            <w:r w:rsidRPr="00CE72D4">
              <w:rPr>
                <w:b/>
              </w:rPr>
              <w:t>подготока</w:t>
            </w:r>
            <w:proofErr w:type="spellEnd"/>
          </w:p>
        </w:tc>
        <w:tc>
          <w:tcPr>
            <w:tcW w:w="992" w:type="dxa"/>
          </w:tcPr>
          <w:p w:rsidR="002C768C" w:rsidRPr="00CE72D4" w:rsidRDefault="002C768C" w:rsidP="00105984">
            <w:pPr>
              <w:jc w:val="center"/>
              <w:rPr>
                <w:b/>
              </w:rPr>
            </w:pPr>
            <w:r w:rsidRPr="00CE72D4">
              <w:rPr>
                <w:b/>
              </w:rPr>
              <w:t>3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850" w:type="dxa"/>
          </w:tcPr>
          <w:p w:rsidR="002C768C" w:rsidRPr="00E914D7" w:rsidRDefault="002C768C" w:rsidP="00105984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t>90-91</w:t>
            </w:r>
          </w:p>
        </w:tc>
        <w:tc>
          <w:tcPr>
            <w:tcW w:w="3069" w:type="dxa"/>
          </w:tcPr>
          <w:p w:rsidR="002C768C" w:rsidRPr="00CE72D4" w:rsidRDefault="002C768C" w:rsidP="00105984">
            <w:pPr>
              <w:jc w:val="center"/>
            </w:pPr>
            <w:r>
              <w:t>Равномерный бег 15-20</w:t>
            </w:r>
            <w:r w:rsidRPr="00CE72D4">
              <w:t xml:space="preserve"> мин.</w:t>
            </w:r>
          </w:p>
        </w:tc>
        <w:tc>
          <w:tcPr>
            <w:tcW w:w="992" w:type="dxa"/>
          </w:tcPr>
          <w:p w:rsidR="002C768C" w:rsidRPr="00CE72D4" w:rsidRDefault="002C768C" w:rsidP="00105984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Default="002C768C" w:rsidP="00105984">
            <w:pPr>
              <w:spacing w:line="360" w:lineRule="auto"/>
              <w:jc w:val="center"/>
            </w:pPr>
            <w:r>
              <w:t>2.05.</w:t>
            </w:r>
          </w:p>
          <w:p w:rsidR="002C768C" w:rsidRPr="00E914D7" w:rsidRDefault="002C768C" w:rsidP="00105984">
            <w:pPr>
              <w:spacing w:line="360" w:lineRule="auto"/>
              <w:jc w:val="center"/>
            </w:pPr>
            <w:r>
              <w:t>3.05.</w:t>
            </w: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t>92</w:t>
            </w:r>
          </w:p>
        </w:tc>
        <w:tc>
          <w:tcPr>
            <w:tcW w:w="3069" w:type="dxa"/>
          </w:tcPr>
          <w:p w:rsidR="002C768C" w:rsidRPr="00CE72D4" w:rsidRDefault="002C768C" w:rsidP="00105984">
            <w:pPr>
              <w:jc w:val="center"/>
            </w:pPr>
            <w:r>
              <w:t>Бег 2000м.</w:t>
            </w:r>
          </w:p>
        </w:tc>
        <w:tc>
          <w:tcPr>
            <w:tcW w:w="992" w:type="dxa"/>
          </w:tcPr>
          <w:p w:rsidR="002C768C" w:rsidRPr="00CE72D4" w:rsidRDefault="002C768C" w:rsidP="00105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  <w:r>
              <w:t>Контрольный</w:t>
            </w:r>
          </w:p>
        </w:tc>
        <w:tc>
          <w:tcPr>
            <w:tcW w:w="850" w:type="dxa"/>
          </w:tcPr>
          <w:p w:rsidR="002C768C" w:rsidRPr="00E914D7" w:rsidRDefault="002C768C" w:rsidP="00105984">
            <w:pPr>
              <w:spacing w:line="360" w:lineRule="auto"/>
              <w:jc w:val="center"/>
            </w:pPr>
            <w:r>
              <w:t>4.05.</w:t>
            </w: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trHeight w:val="178"/>
          <w:jc w:val="center"/>
        </w:trPr>
        <w:tc>
          <w:tcPr>
            <w:tcW w:w="745" w:type="dxa"/>
          </w:tcPr>
          <w:p w:rsidR="002C768C" w:rsidRDefault="002C768C" w:rsidP="00105984">
            <w:pPr>
              <w:jc w:val="center"/>
            </w:pPr>
          </w:p>
        </w:tc>
        <w:tc>
          <w:tcPr>
            <w:tcW w:w="3069" w:type="dxa"/>
          </w:tcPr>
          <w:p w:rsidR="002C768C" w:rsidRPr="00E524C4" w:rsidRDefault="002C768C" w:rsidP="00105984">
            <w:pPr>
              <w:jc w:val="center"/>
              <w:rPr>
                <w:b/>
              </w:rPr>
            </w:pPr>
            <w:r w:rsidRPr="00E524C4">
              <w:rPr>
                <w:b/>
              </w:rPr>
              <w:t>Лёгкая атлетика</w:t>
            </w:r>
          </w:p>
        </w:tc>
        <w:tc>
          <w:tcPr>
            <w:tcW w:w="992" w:type="dxa"/>
          </w:tcPr>
          <w:p w:rsidR="002C768C" w:rsidRPr="00E524C4" w:rsidRDefault="002C768C" w:rsidP="00105984">
            <w:pPr>
              <w:jc w:val="center"/>
              <w:rPr>
                <w:b/>
              </w:rPr>
            </w:pPr>
            <w:r w:rsidRPr="00E524C4">
              <w:rPr>
                <w:b/>
              </w:rPr>
              <w:t>10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850" w:type="dxa"/>
          </w:tcPr>
          <w:p w:rsidR="002C768C" w:rsidRPr="00E914D7" w:rsidRDefault="002C768C" w:rsidP="00105984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t>93</w:t>
            </w:r>
          </w:p>
        </w:tc>
        <w:tc>
          <w:tcPr>
            <w:tcW w:w="3069" w:type="dxa"/>
          </w:tcPr>
          <w:p w:rsidR="002C768C" w:rsidRPr="00B82FFC" w:rsidRDefault="002C768C" w:rsidP="00105984">
            <w:pPr>
              <w:jc w:val="center"/>
            </w:pPr>
            <w:r w:rsidRPr="00B82FFC">
              <w:t xml:space="preserve">Высокий старт </w:t>
            </w:r>
            <w:r>
              <w:t>20-40</w:t>
            </w:r>
            <w:r w:rsidRPr="00B82FFC">
              <w:t xml:space="preserve"> м, бег по дистанции (</w:t>
            </w:r>
            <w:r>
              <w:t>50-60</w:t>
            </w:r>
            <w:r w:rsidRPr="00B82FFC">
              <w:t xml:space="preserve"> м), Специальные беговые упражне</w:t>
            </w:r>
            <w:r w:rsidRPr="00B82FFC">
              <w:softHyphen/>
              <w:t>ния. ОРУ. Эстафеты. Развитие скоростных качеств. Инструктаж по ТБ.</w:t>
            </w:r>
          </w:p>
        </w:tc>
        <w:tc>
          <w:tcPr>
            <w:tcW w:w="992" w:type="dxa"/>
          </w:tcPr>
          <w:p w:rsidR="002C768C" w:rsidRPr="009018C7" w:rsidRDefault="002C768C" w:rsidP="00105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Default="002C768C" w:rsidP="00105984">
            <w:pPr>
              <w:spacing w:line="360" w:lineRule="auto"/>
              <w:jc w:val="center"/>
            </w:pPr>
            <w:r>
              <w:t>10.05.</w:t>
            </w:r>
          </w:p>
          <w:p w:rsidR="002C768C" w:rsidRPr="00E914D7" w:rsidRDefault="002C768C" w:rsidP="00105984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t>94</w:t>
            </w:r>
          </w:p>
        </w:tc>
        <w:tc>
          <w:tcPr>
            <w:tcW w:w="3069" w:type="dxa"/>
          </w:tcPr>
          <w:p w:rsidR="002C768C" w:rsidRPr="00B82FFC" w:rsidRDefault="002C768C" w:rsidP="00105984">
            <w:pPr>
              <w:jc w:val="center"/>
            </w:pPr>
            <w:r w:rsidRPr="00B82FFC">
              <w:t xml:space="preserve">Высокий старт </w:t>
            </w:r>
            <w:r>
              <w:t>20-40</w:t>
            </w:r>
            <w:r w:rsidRPr="00B82FFC">
              <w:t xml:space="preserve"> м, бег по дистанции (</w:t>
            </w:r>
            <w:r>
              <w:t>50-60</w:t>
            </w:r>
            <w:r w:rsidRPr="00B82FFC">
              <w:t xml:space="preserve"> м), Специальные беговые упражне</w:t>
            </w:r>
            <w:r w:rsidRPr="00B82FFC">
              <w:softHyphen/>
              <w:t>ния. ОРУ. Эстафеты.</w:t>
            </w:r>
            <w:r>
              <w:t xml:space="preserve">  Челночный бег.</w:t>
            </w:r>
          </w:p>
        </w:tc>
        <w:tc>
          <w:tcPr>
            <w:tcW w:w="992" w:type="dxa"/>
          </w:tcPr>
          <w:p w:rsidR="002C768C" w:rsidRPr="009018C7" w:rsidRDefault="002C768C" w:rsidP="00105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  <w:r>
              <w:t>Контрольный</w:t>
            </w:r>
          </w:p>
        </w:tc>
        <w:tc>
          <w:tcPr>
            <w:tcW w:w="850" w:type="dxa"/>
          </w:tcPr>
          <w:p w:rsidR="002C768C" w:rsidRPr="00E914D7" w:rsidRDefault="002C768C" w:rsidP="00105984">
            <w:pPr>
              <w:spacing w:line="360" w:lineRule="auto"/>
              <w:jc w:val="center"/>
            </w:pPr>
            <w:r>
              <w:t>11.05.</w:t>
            </w: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t>95</w:t>
            </w:r>
          </w:p>
        </w:tc>
        <w:tc>
          <w:tcPr>
            <w:tcW w:w="3069" w:type="dxa"/>
          </w:tcPr>
          <w:p w:rsidR="002C768C" w:rsidRPr="00B82FFC" w:rsidRDefault="002C768C" w:rsidP="00105984">
            <w:pPr>
              <w:jc w:val="center"/>
            </w:pPr>
            <w:r w:rsidRPr="00B82FFC">
              <w:t xml:space="preserve">Высокий старт </w:t>
            </w:r>
            <w:r>
              <w:t>20-40</w:t>
            </w:r>
            <w:r w:rsidRPr="00B82FFC">
              <w:t xml:space="preserve"> м, бег по дистанции (</w:t>
            </w:r>
            <w:r>
              <w:t>50-60</w:t>
            </w:r>
            <w:r w:rsidRPr="00B82FFC">
              <w:t xml:space="preserve"> м), Специальные беговые упражне</w:t>
            </w:r>
            <w:r w:rsidRPr="00B82FFC">
              <w:softHyphen/>
            </w:r>
            <w:r w:rsidRPr="00B82FFC">
              <w:lastRenderedPageBreak/>
              <w:t>ния. ОРУ. Эстафеты.</w:t>
            </w:r>
            <w:r>
              <w:t xml:space="preserve">  Челночный бег.</w:t>
            </w:r>
          </w:p>
        </w:tc>
        <w:tc>
          <w:tcPr>
            <w:tcW w:w="992" w:type="dxa"/>
          </w:tcPr>
          <w:p w:rsidR="002C768C" w:rsidRPr="009018C7" w:rsidRDefault="002C768C" w:rsidP="00105984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Default="002C768C" w:rsidP="00105984">
            <w:pPr>
              <w:spacing w:line="360" w:lineRule="auto"/>
              <w:jc w:val="center"/>
            </w:pPr>
            <w:r>
              <w:t>16.05.</w:t>
            </w:r>
          </w:p>
          <w:p w:rsidR="002C768C" w:rsidRPr="00E914D7" w:rsidRDefault="002C768C" w:rsidP="00105984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lastRenderedPageBreak/>
              <w:t>96</w:t>
            </w:r>
          </w:p>
        </w:tc>
        <w:tc>
          <w:tcPr>
            <w:tcW w:w="3069" w:type="dxa"/>
          </w:tcPr>
          <w:p w:rsidR="002C768C" w:rsidRPr="00B82FFC" w:rsidRDefault="002C768C" w:rsidP="00105984">
            <w:pPr>
              <w:jc w:val="center"/>
              <w:rPr>
                <w:i/>
              </w:rPr>
            </w:pPr>
            <w:r w:rsidRPr="00B82FFC">
              <w:t xml:space="preserve">Высокий старт </w:t>
            </w:r>
            <w:r>
              <w:t>20-40</w:t>
            </w:r>
            <w:r w:rsidRPr="00B82FFC">
              <w:t xml:space="preserve"> м, бег по дистанции (</w:t>
            </w:r>
            <w:r>
              <w:t>50-60</w:t>
            </w:r>
            <w:r w:rsidRPr="00B82FFC">
              <w:t xml:space="preserve"> м), Специальные беговые упражне</w:t>
            </w:r>
            <w:r w:rsidRPr="00B82FFC">
              <w:softHyphen/>
              <w:t>ния. ОРУ. Эстафеты.</w:t>
            </w:r>
            <w:r>
              <w:t xml:space="preserve">  Челночный бег.</w:t>
            </w:r>
          </w:p>
        </w:tc>
        <w:tc>
          <w:tcPr>
            <w:tcW w:w="992" w:type="dxa"/>
          </w:tcPr>
          <w:p w:rsidR="002C768C" w:rsidRPr="009018C7" w:rsidRDefault="002C768C" w:rsidP="00105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Pr="00E914D7" w:rsidRDefault="002C768C" w:rsidP="00105984">
            <w:pPr>
              <w:spacing w:line="360" w:lineRule="auto"/>
              <w:jc w:val="center"/>
            </w:pPr>
            <w:r>
              <w:t>17.05.</w:t>
            </w: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t>97-98</w:t>
            </w:r>
          </w:p>
        </w:tc>
        <w:tc>
          <w:tcPr>
            <w:tcW w:w="3069" w:type="dxa"/>
          </w:tcPr>
          <w:p w:rsidR="002C768C" w:rsidRPr="00B82FFC" w:rsidRDefault="002C768C" w:rsidP="00105984">
            <w:r w:rsidRPr="00B82FFC">
              <w:t xml:space="preserve">Высокий старт </w:t>
            </w:r>
            <w:r>
              <w:t>20-40</w:t>
            </w:r>
            <w:r w:rsidRPr="00B82FFC">
              <w:t xml:space="preserve"> м, бег по дистанции (</w:t>
            </w:r>
            <w:r>
              <w:t>50-60</w:t>
            </w:r>
            <w:r w:rsidRPr="00B82FFC">
              <w:t xml:space="preserve"> м), Финиширование. Специальные беговые упражнения. ОРУ. Эстафеты. </w:t>
            </w:r>
          </w:p>
        </w:tc>
        <w:tc>
          <w:tcPr>
            <w:tcW w:w="992" w:type="dxa"/>
          </w:tcPr>
          <w:p w:rsidR="002C768C" w:rsidRPr="009018C7" w:rsidRDefault="002C768C" w:rsidP="00105984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Default="002C768C" w:rsidP="00105984">
            <w:pPr>
              <w:spacing w:line="360" w:lineRule="auto"/>
              <w:jc w:val="center"/>
            </w:pPr>
            <w:r>
              <w:t>18.05. 23.05.</w:t>
            </w:r>
          </w:p>
          <w:p w:rsidR="002C768C" w:rsidRPr="00E914D7" w:rsidRDefault="002C768C" w:rsidP="00105984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t>99</w:t>
            </w:r>
          </w:p>
        </w:tc>
        <w:tc>
          <w:tcPr>
            <w:tcW w:w="3069" w:type="dxa"/>
          </w:tcPr>
          <w:p w:rsidR="002C768C" w:rsidRPr="00FE3075" w:rsidRDefault="002C768C" w:rsidP="00105984">
            <w:pPr>
              <w:jc w:val="center"/>
            </w:pPr>
            <w:r>
              <w:t>Бег на результат 60м. СБУ. ОРУ в движении.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</w:p>
          <w:p w:rsidR="002C768C" w:rsidRPr="00D10985" w:rsidRDefault="002C768C" w:rsidP="00105984">
            <w:pPr>
              <w:jc w:val="center"/>
            </w:pPr>
            <w:r>
              <w:t>Контрольный</w:t>
            </w:r>
          </w:p>
          <w:p w:rsidR="002C768C" w:rsidRPr="00D10985" w:rsidRDefault="002C768C" w:rsidP="00105984">
            <w:pPr>
              <w:jc w:val="center"/>
            </w:pPr>
          </w:p>
        </w:tc>
        <w:tc>
          <w:tcPr>
            <w:tcW w:w="850" w:type="dxa"/>
          </w:tcPr>
          <w:p w:rsidR="002C768C" w:rsidRPr="00E914D7" w:rsidRDefault="002C768C" w:rsidP="00105984">
            <w:pPr>
              <w:spacing w:line="360" w:lineRule="auto"/>
              <w:jc w:val="center"/>
            </w:pPr>
            <w:r>
              <w:t>24.05.</w:t>
            </w: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Default="002C768C" w:rsidP="00105984">
            <w:pPr>
              <w:jc w:val="center"/>
            </w:pPr>
            <w:r>
              <w:t>100-101</w:t>
            </w:r>
          </w:p>
        </w:tc>
        <w:tc>
          <w:tcPr>
            <w:tcW w:w="3069" w:type="dxa"/>
          </w:tcPr>
          <w:p w:rsidR="002C768C" w:rsidRDefault="002C768C" w:rsidP="00105984">
            <w:pPr>
              <w:jc w:val="center"/>
              <w:rPr>
                <w:b/>
              </w:rPr>
            </w:pPr>
            <w:r w:rsidRPr="00023E88">
              <w:t>Прыжок в высоту с 1 1-13 беговых шагов. Отталкивание. Метание теннисного мяча на дальность с 5-6 шагов. ОРУ.</w:t>
            </w:r>
          </w:p>
        </w:tc>
        <w:tc>
          <w:tcPr>
            <w:tcW w:w="992" w:type="dxa"/>
          </w:tcPr>
          <w:p w:rsidR="002C768C" w:rsidRDefault="002C768C" w:rsidP="00105984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2C768C" w:rsidRDefault="002C768C" w:rsidP="00105984">
            <w:pPr>
              <w:jc w:val="center"/>
            </w:pPr>
            <w:r w:rsidRPr="00D10985">
              <w:t>текущий</w:t>
            </w:r>
          </w:p>
        </w:tc>
        <w:tc>
          <w:tcPr>
            <w:tcW w:w="850" w:type="dxa"/>
          </w:tcPr>
          <w:p w:rsidR="002C768C" w:rsidRDefault="002C768C" w:rsidP="00105984">
            <w:pPr>
              <w:spacing w:line="360" w:lineRule="auto"/>
              <w:jc w:val="center"/>
            </w:pPr>
            <w:r>
              <w:t>25.05.</w:t>
            </w:r>
          </w:p>
          <w:p w:rsidR="002C768C" w:rsidRDefault="002C768C" w:rsidP="00105984">
            <w:pPr>
              <w:spacing w:line="360" w:lineRule="auto"/>
              <w:jc w:val="center"/>
            </w:pPr>
            <w:r>
              <w:t>30.05.</w:t>
            </w: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  <w:tr w:rsidR="002C768C" w:rsidRPr="00D10985" w:rsidTr="00105984">
        <w:trPr>
          <w:jc w:val="center"/>
        </w:trPr>
        <w:tc>
          <w:tcPr>
            <w:tcW w:w="745" w:type="dxa"/>
          </w:tcPr>
          <w:p w:rsidR="002C768C" w:rsidRPr="00D10985" w:rsidRDefault="002C768C" w:rsidP="00105984">
            <w:pPr>
              <w:jc w:val="center"/>
            </w:pPr>
            <w:r>
              <w:t>102</w:t>
            </w:r>
          </w:p>
        </w:tc>
        <w:tc>
          <w:tcPr>
            <w:tcW w:w="3069" w:type="dxa"/>
          </w:tcPr>
          <w:p w:rsidR="002C768C" w:rsidRPr="00FE3075" w:rsidRDefault="002C768C" w:rsidP="00105984">
            <w:pPr>
              <w:jc w:val="center"/>
            </w:pPr>
            <w:r>
              <w:rPr>
                <w:b/>
              </w:rPr>
              <w:t>Подведение итогов</w:t>
            </w:r>
            <w:r>
              <w:t xml:space="preserve"> </w:t>
            </w:r>
          </w:p>
        </w:tc>
        <w:tc>
          <w:tcPr>
            <w:tcW w:w="992" w:type="dxa"/>
          </w:tcPr>
          <w:p w:rsidR="002C768C" w:rsidRPr="00D10985" w:rsidRDefault="002C768C" w:rsidP="00105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C768C" w:rsidRPr="00D10985" w:rsidRDefault="002C768C" w:rsidP="00105984">
            <w:pPr>
              <w:jc w:val="center"/>
            </w:pPr>
            <w:r>
              <w:t>Контрольный</w:t>
            </w:r>
          </w:p>
        </w:tc>
        <w:tc>
          <w:tcPr>
            <w:tcW w:w="850" w:type="dxa"/>
          </w:tcPr>
          <w:p w:rsidR="002C768C" w:rsidRPr="00E914D7" w:rsidRDefault="002C768C" w:rsidP="00105984">
            <w:pPr>
              <w:spacing w:line="360" w:lineRule="auto"/>
              <w:jc w:val="center"/>
            </w:pPr>
            <w:r>
              <w:t>31.05.</w:t>
            </w:r>
          </w:p>
        </w:tc>
        <w:tc>
          <w:tcPr>
            <w:tcW w:w="851" w:type="dxa"/>
          </w:tcPr>
          <w:p w:rsidR="002C768C" w:rsidRPr="00D10985" w:rsidRDefault="002C768C" w:rsidP="00105984">
            <w:pPr>
              <w:jc w:val="center"/>
            </w:pPr>
          </w:p>
        </w:tc>
        <w:tc>
          <w:tcPr>
            <w:tcW w:w="1400" w:type="dxa"/>
          </w:tcPr>
          <w:p w:rsidR="002C768C" w:rsidRPr="00D10985" w:rsidRDefault="002C768C" w:rsidP="00105984">
            <w:pPr>
              <w:jc w:val="center"/>
            </w:pPr>
          </w:p>
        </w:tc>
      </w:tr>
    </w:tbl>
    <w:p w:rsidR="002C768C" w:rsidRPr="00E914D7" w:rsidRDefault="002C768C" w:rsidP="002C768C">
      <w:pPr>
        <w:ind w:firstLine="540"/>
        <w:rPr>
          <w:i/>
        </w:rPr>
      </w:pPr>
      <w:r>
        <w:tab/>
      </w:r>
      <w:r w:rsidRPr="00652BE6">
        <w:rPr>
          <w:rFonts w:ascii="Times New Roman" w:hAnsi="Times New Roman" w:cs="Times New Roman"/>
        </w:rPr>
        <w:t xml:space="preserve">Рабочая программа для </w:t>
      </w:r>
      <w:r>
        <w:rPr>
          <w:rFonts w:ascii="Times New Roman" w:hAnsi="Times New Roman" w:cs="Times New Roman"/>
        </w:rPr>
        <w:t>7б класса состоит из 102</w:t>
      </w:r>
      <w:r w:rsidRPr="00652BE6">
        <w:rPr>
          <w:rFonts w:ascii="Times New Roman" w:hAnsi="Times New Roman" w:cs="Times New Roman"/>
        </w:rPr>
        <w:t xml:space="preserve"> часов, утерян</w:t>
      </w:r>
      <w:r>
        <w:rPr>
          <w:rFonts w:ascii="Times New Roman" w:hAnsi="Times New Roman" w:cs="Times New Roman"/>
        </w:rPr>
        <w:t>о</w:t>
      </w:r>
      <w:r w:rsidRPr="00652BE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</w:t>
      </w:r>
      <w:r w:rsidRPr="00652BE6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Pr="00652BE6">
        <w:rPr>
          <w:rFonts w:ascii="Times New Roman" w:hAnsi="Times New Roman" w:cs="Times New Roman"/>
        </w:rPr>
        <w:t xml:space="preserve"> т.к. урок</w:t>
      </w:r>
      <w:r>
        <w:rPr>
          <w:rFonts w:ascii="Times New Roman" w:hAnsi="Times New Roman" w:cs="Times New Roman"/>
        </w:rPr>
        <w:t>и выпадают на праздничные дни</w:t>
      </w:r>
      <w:r w:rsidRPr="00652BE6">
        <w:rPr>
          <w:rFonts w:ascii="Times New Roman" w:hAnsi="Times New Roman" w:cs="Times New Roman"/>
        </w:rPr>
        <w:t>, восполняем за счет резерва.</w:t>
      </w:r>
    </w:p>
    <w:sectPr w:rsidR="002C768C" w:rsidRPr="00E914D7" w:rsidSect="003902B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</w:abstractNum>
  <w:abstractNum w:abstractNumId="1">
    <w:nsid w:val="0000000D"/>
    <w:multiLevelType w:val="singleLevel"/>
    <w:tmpl w:val="0000000D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F"/>
    <w:multiLevelType w:val="single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</w:abstractNum>
  <w:abstractNum w:abstractNumId="3">
    <w:nsid w:val="0052691D"/>
    <w:multiLevelType w:val="hybridMultilevel"/>
    <w:tmpl w:val="3B407BEA"/>
    <w:lvl w:ilvl="0" w:tplc="432A0EAC">
      <w:start w:val="1"/>
      <w:numFmt w:val="decimal"/>
      <w:lvlText w:val="%1."/>
      <w:lvlJc w:val="left"/>
      <w:pPr>
        <w:ind w:left="147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0BBD0120"/>
    <w:multiLevelType w:val="hybridMultilevel"/>
    <w:tmpl w:val="A88E01E6"/>
    <w:lvl w:ilvl="0" w:tplc="DA8CE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5407C2"/>
    <w:multiLevelType w:val="hybridMultilevel"/>
    <w:tmpl w:val="F49A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87920"/>
    <w:multiLevelType w:val="hybridMultilevel"/>
    <w:tmpl w:val="11CE7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3403A4A"/>
    <w:multiLevelType w:val="hybridMultilevel"/>
    <w:tmpl w:val="2C7C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60902"/>
    <w:multiLevelType w:val="hybridMultilevel"/>
    <w:tmpl w:val="4AA2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1164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</w:abstractNum>
  <w:abstractNum w:abstractNumId="10">
    <w:nsid w:val="313C7DF1"/>
    <w:multiLevelType w:val="hybridMultilevel"/>
    <w:tmpl w:val="95101BCC"/>
    <w:lvl w:ilvl="0" w:tplc="99A84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B31CA9"/>
    <w:multiLevelType w:val="hybridMultilevel"/>
    <w:tmpl w:val="50B6C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C6155"/>
    <w:multiLevelType w:val="hybridMultilevel"/>
    <w:tmpl w:val="54DABA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421F6"/>
    <w:multiLevelType w:val="hybridMultilevel"/>
    <w:tmpl w:val="168E8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B68D2"/>
    <w:multiLevelType w:val="hybridMultilevel"/>
    <w:tmpl w:val="95101BCC"/>
    <w:lvl w:ilvl="0" w:tplc="99A84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D27536"/>
    <w:multiLevelType w:val="hybridMultilevel"/>
    <w:tmpl w:val="9B02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A2310"/>
    <w:multiLevelType w:val="multilevel"/>
    <w:tmpl w:val="A98C07A0"/>
    <w:lvl w:ilvl="0">
      <w:start w:val="1"/>
      <w:numFmt w:val="bullet"/>
      <w:lvlText w:val=""/>
      <w:lvlJc w:val="left"/>
      <w:pPr>
        <w:ind w:left="1817" w:hanging="360"/>
      </w:pPr>
      <w:rPr>
        <w:rFonts w:ascii="Wingdings" w:hAnsi="Wingdings" w:cs="Wingdings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2"/>
  </w:num>
  <w:num w:numId="5">
    <w:abstractNumId w:val="8"/>
  </w:num>
  <w:num w:numId="6">
    <w:abstractNumId w:val="13"/>
  </w:num>
  <w:num w:numId="7">
    <w:abstractNumId w:val="11"/>
  </w:num>
  <w:num w:numId="8">
    <w:abstractNumId w:val="16"/>
  </w:num>
  <w:num w:numId="9">
    <w:abstractNumId w:val="14"/>
  </w:num>
  <w:num w:numId="10">
    <w:abstractNumId w:val="3"/>
  </w:num>
  <w:num w:numId="11">
    <w:abstractNumId w:val="4"/>
  </w:num>
  <w:num w:numId="12">
    <w:abstractNumId w:val="0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9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2A4"/>
    <w:rsid w:val="00026049"/>
    <w:rsid w:val="00027A2A"/>
    <w:rsid w:val="00065AAA"/>
    <w:rsid w:val="000A64D3"/>
    <w:rsid w:val="000D0330"/>
    <w:rsid w:val="0018565E"/>
    <w:rsid w:val="001B5A7F"/>
    <w:rsid w:val="001F53F9"/>
    <w:rsid w:val="00207BBB"/>
    <w:rsid w:val="002746D6"/>
    <w:rsid w:val="002C768C"/>
    <w:rsid w:val="002D7181"/>
    <w:rsid w:val="002E243F"/>
    <w:rsid w:val="002E4B4F"/>
    <w:rsid w:val="002F6B98"/>
    <w:rsid w:val="00350F5D"/>
    <w:rsid w:val="003A6234"/>
    <w:rsid w:val="003D42A4"/>
    <w:rsid w:val="003D6870"/>
    <w:rsid w:val="003F1F91"/>
    <w:rsid w:val="004340BB"/>
    <w:rsid w:val="0047356A"/>
    <w:rsid w:val="004B39CB"/>
    <w:rsid w:val="004B68C4"/>
    <w:rsid w:val="00501CFA"/>
    <w:rsid w:val="00527376"/>
    <w:rsid w:val="005315A1"/>
    <w:rsid w:val="005C4390"/>
    <w:rsid w:val="005D6C96"/>
    <w:rsid w:val="005F4E3E"/>
    <w:rsid w:val="00612F7B"/>
    <w:rsid w:val="006350DC"/>
    <w:rsid w:val="006B45EE"/>
    <w:rsid w:val="00703FFA"/>
    <w:rsid w:val="00716DF1"/>
    <w:rsid w:val="00773826"/>
    <w:rsid w:val="007970A6"/>
    <w:rsid w:val="008C00C2"/>
    <w:rsid w:val="008E0A68"/>
    <w:rsid w:val="008E7066"/>
    <w:rsid w:val="008F29A5"/>
    <w:rsid w:val="009029C1"/>
    <w:rsid w:val="00903719"/>
    <w:rsid w:val="009A3D3D"/>
    <w:rsid w:val="009C13DE"/>
    <w:rsid w:val="009F75F7"/>
    <w:rsid w:val="00A255C4"/>
    <w:rsid w:val="00A42A52"/>
    <w:rsid w:val="00A44160"/>
    <w:rsid w:val="00AC330E"/>
    <w:rsid w:val="00AE22A9"/>
    <w:rsid w:val="00B02739"/>
    <w:rsid w:val="00BA475E"/>
    <w:rsid w:val="00BC4B4B"/>
    <w:rsid w:val="00BD1A7C"/>
    <w:rsid w:val="00BE3B2D"/>
    <w:rsid w:val="00C06DF2"/>
    <w:rsid w:val="00C12E5E"/>
    <w:rsid w:val="00C829EF"/>
    <w:rsid w:val="00CC49A5"/>
    <w:rsid w:val="00CD3F7C"/>
    <w:rsid w:val="00D61BE6"/>
    <w:rsid w:val="00D964E7"/>
    <w:rsid w:val="00DA4D8D"/>
    <w:rsid w:val="00E56939"/>
    <w:rsid w:val="00E729EE"/>
    <w:rsid w:val="00EC0180"/>
    <w:rsid w:val="00EC2680"/>
    <w:rsid w:val="00ED39C7"/>
    <w:rsid w:val="00F0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15A1"/>
  </w:style>
  <w:style w:type="paragraph" w:styleId="a3">
    <w:name w:val="Balloon Text"/>
    <w:basedOn w:val="a"/>
    <w:link w:val="a4"/>
    <w:uiPriority w:val="99"/>
    <w:semiHidden/>
    <w:unhideWhenUsed/>
    <w:rsid w:val="005315A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315A1"/>
    <w:rPr>
      <w:rFonts w:ascii="Tahoma" w:eastAsia="Times New Roman" w:hAnsi="Tahoma" w:cs="Times New Roman"/>
      <w:sz w:val="16"/>
      <w:szCs w:val="16"/>
      <w:lang w:eastAsia="ru-RU"/>
    </w:rPr>
  </w:style>
  <w:style w:type="character" w:styleId="a5">
    <w:name w:val="Hyperlink"/>
    <w:uiPriority w:val="99"/>
    <w:unhideWhenUsed/>
    <w:rsid w:val="005315A1"/>
    <w:rPr>
      <w:color w:val="0000FF"/>
      <w:u w:val="single"/>
    </w:rPr>
  </w:style>
  <w:style w:type="paragraph" w:styleId="a6">
    <w:name w:val="No Spacing"/>
    <w:link w:val="a7"/>
    <w:uiPriority w:val="1"/>
    <w:qFormat/>
    <w:rsid w:val="005315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basedOn w:val="a0"/>
    <w:rsid w:val="005315A1"/>
  </w:style>
  <w:style w:type="paragraph" w:styleId="a8">
    <w:name w:val="Normal (Web)"/>
    <w:basedOn w:val="a"/>
    <w:rsid w:val="0053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315A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53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5315A1"/>
  </w:style>
  <w:style w:type="character" w:customStyle="1" w:styleId="10">
    <w:name w:val="Просмотренная гиперссылка1"/>
    <w:basedOn w:val="a0"/>
    <w:uiPriority w:val="99"/>
    <w:semiHidden/>
    <w:unhideWhenUsed/>
    <w:rsid w:val="005315A1"/>
    <w:rPr>
      <w:color w:val="800080"/>
      <w:u w:val="single"/>
    </w:rPr>
  </w:style>
  <w:style w:type="character" w:styleId="aa">
    <w:name w:val="FollowedHyperlink"/>
    <w:basedOn w:val="a0"/>
    <w:uiPriority w:val="99"/>
    <w:semiHidden/>
    <w:unhideWhenUsed/>
    <w:rsid w:val="005315A1"/>
    <w:rPr>
      <w:color w:val="800080" w:themeColor="followedHyperlink"/>
      <w:u w:val="single"/>
    </w:rPr>
  </w:style>
  <w:style w:type="character" w:customStyle="1" w:styleId="a7">
    <w:name w:val="Без интервала Знак"/>
    <w:basedOn w:val="a0"/>
    <w:link w:val="a6"/>
    <w:uiPriority w:val="1"/>
    <w:locked/>
    <w:rsid w:val="003D6870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rsid w:val="00CD3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15A1"/>
  </w:style>
  <w:style w:type="paragraph" w:styleId="a3">
    <w:name w:val="Balloon Text"/>
    <w:basedOn w:val="a"/>
    <w:link w:val="a4"/>
    <w:uiPriority w:val="99"/>
    <w:semiHidden/>
    <w:unhideWhenUsed/>
    <w:rsid w:val="005315A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315A1"/>
    <w:rPr>
      <w:rFonts w:ascii="Tahoma" w:eastAsia="Times New Roman" w:hAnsi="Tahoma" w:cs="Times New Roman"/>
      <w:sz w:val="16"/>
      <w:szCs w:val="16"/>
      <w:lang w:eastAsia="ru-RU"/>
    </w:rPr>
  </w:style>
  <w:style w:type="character" w:styleId="a5">
    <w:name w:val="Hyperlink"/>
    <w:uiPriority w:val="99"/>
    <w:unhideWhenUsed/>
    <w:rsid w:val="005315A1"/>
    <w:rPr>
      <w:color w:val="0000FF"/>
      <w:u w:val="single"/>
    </w:rPr>
  </w:style>
  <w:style w:type="paragraph" w:styleId="a6">
    <w:name w:val="No Spacing"/>
    <w:qFormat/>
    <w:rsid w:val="005315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basedOn w:val="a0"/>
    <w:rsid w:val="005315A1"/>
  </w:style>
  <w:style w:type="paragraph" w:styleId="a8">
    <w:name w:val="Normal (Web)"/>
    <w:basedOn w:val="a"/>
    <w:rsid w:val="0053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315A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53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5315A1"/>
  </w:style>
  <w:style w:type="character" w:customStyle="1" w:styleId="10">
    <w:name w:val="Просмотренная гиперссылка1"/>
    <w:basedOn w:val="a0"/>
    <w:uiPriority w:val="99"/>
    <w:semiHidden/>
    <w:unhideWhenUsed/>
    <w:rsid w:val="005315A1"/>
    <w:rPr>
      <w:color w:val="800080"/>
      <w:u w:val="single"/>
    </w:rPr>
  </w:style>
  <w:style w:type="character" w:styleId="aa">
    <w:name w:val="FollowedHyperlink"/>
    <w:basedOn w:val="a0"/>
    <w:uiPriority w:val="99"/>
    <w:semiHidden/>
    <w:unhideWhenUsed/>
    <w:rsid w:val="005315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17</Pages>
  <Words>5652</Words>
  <Characters>32222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физра</cp:lastModifiedBy>
  <cp:revision>34</cp:revision>
  <cp:lastPrinted>2015-10-08T05:25:00Z</cp:lastPrinted>
  <dcterms:created xsi:type="dcterms:W3CDTF">2015-08-30T02:33:00Z</dcterms:created>
  <dcterms:modified xsi:type="dcterms:W3CDTF">2017-03-06T03:30:00Z</dcterms:modified>
</cp:coreProperties>
</file>